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D" w:rsidRPr="0023431A" w:rsidRDefault="0023431A" w:rsidP="0023431A">
      <w:pPr>
        <w:pStyle w:val="Bijlagekop1Museumverenigi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Appendix 1: </w:t>
      </w:r>
      <w:r w:rsidRPr="0023431A">
        <w:rPr>
          <w:lang w:val="en-GB"/>
        </w:rPr>
        <w:t>HOW TO LOBBY POLITICIANS: INTERNSHIPS</w:t>
      </w:r>
    </w:p>
    <w:p w:rsidR="0057600D" w:rsidRDefault="0057600D" w:rsidP="00FD359A">
      <w:pPr>
        <w:pStyle w:val="BasistekstMuseumvereniging"/>
        <w:rPr>
          <w:sz w:val="20"/>
          <w:lang w:val="en-GB"/>
        </w:rPr>
      </w:pPr>
    </w:p>
    <w:p w:rsidR="00FD359A" w:rsidRPr="002E681E" w:rsidRDefault="00FD359A" w:rsidP="00FD359A">
      <w:pPr>
        <w:pStyle w:val="BasistekstMuseumvereniging"/>
        <w:rPr>
          <w:sz w:val="20"/>
          <w:lang w:val="en-GB"/>
        </w:rPr>
      </w:pPr>
      <w:r w:rsidRPr="002E681E">
        <w:rPr>
          <w:sz w:val="20"/>
          <w:lang w:val="en-GB"/>
        </w:rPr>
        <w:t>In this assignment you are going to develop a programme for a local or national politician</w:t>
      </w:r>
      <w:r w:rsidR="00311518" w:rsidRPr="002E681E">
        <w:rPr>
          <w:sz w:val="20"/>
          <w:lang w:val="en-GB"/>
        </w:rPr>
        <w:t xml:space="preserve"> who is invited to perform an internship</w:t>
      </w:r>
      <w:r w:rsidRPr="002E681E">
        <w:rPr>
          <w:sz w:val="20"/>
          <w:lang w:val="en-GB"/>
        </w:rPr>
        <w:t xml:space="preserve"> in a museum of your choice.</w:t>
      </w:r>
    </w:p>
    <w:p w:rsidR="00B62712" w:rsidRPr="002E681E" w:rsidRDefault="00B62712" w:rsidP="00FD359A">
      <w:pPr>
        <w:pStyle w:val="BasistekstMuseumvereniging"/>
        <w:rPr>
          <w:sz w:val="20"/>
          <w:lang w:val="en-GB"/>
        </w:rPr>
      </w:pPr>
    </w:p>
    <w:p w:rsidR="00B62712" w:rsidRPr="002E681E" w:rsidRDefault="00B62712" w:rsidP="00B62712">
      <w:pPr>
        <w:pStyle w:val="BasistekstMuseumvereniging"/>
        <w:numPr>
          <w:ilvl w:val="0"/>
          <w:numId w:val="42"/>
        </w:numPr>
        <w:rPr>
          <w:sz w:val="20"/>
          <w:lang w:val="en-GB"/>
        </w:rPr>
      </w:pPr>
      <w:r w:rsidRPr="002E681E">
        <w:rPr>
          <w:sz w:val="20"/>
          <w:lang w:val="en-GB"/>
        </w:rPr>
        <w:t>Select a museum of your choice.</w:t>
      </w:r>
    </w:p>
    <w:p w:rsidR="00FD359A" w:rsidRPr="002E681E" w:rsidRDefault="00FD359A" w:rsidP="00FD359A">
      <w:pPr>
        <w:pStyle w:val="BasistekstMuseumvereniging"/>
        <w:rPr>
          <w:sz w:val="20"/>
          <w:lang w:val="en-GB"/>
        </w:rPr>
      </w:pPr>
    </w:p>
    <w:p w:rsidR="00FD359A" w:rsidRPr="002E681E" w:rsidRDefault="00B62712" w:rsidP="00B62712">
      <w:pPr>
        <w:pStyle w:val="BasistekstMuseumvereniging"/>
        <w:numPr>
          <w:ilvl w:val="0"/>
          <w:numId w:val="42"/>
        </w:numPr>
        <w:rPr>
          <w:sz w:val="20"/>
          <w:lang w:val="en-GB"/>
        </w:rPr>
      </w:pPr>
      <w:r w:rsidRPr="002E681E">
        <w:rPr>
          <w:sz w:val="20"/>
          <w:lang w:val="en-GB"/>
        </w:rPr>
        <w:t>D</w:t>
      </w:r>
      <w:r w:rsidR="00FD359A" w:rsidRPr="002E681E">
        <w:rPr>
          <w:sz w:val="20"/>
          <w:lang w:val="en-GB"/>
        </w:rPr>
        <w:t xml:space="preserve">etermine which three of the societal values are the most significant for the museum of your choice. Discuss with the other participants in your team why these </w:t>
      </w:r>
      <w:r w:rsidR="002E681E">
        <w:rPr>
          <w:sz w:val="20"/>
          <w:lang w:val="en-GB"/>
        </w:rPr>
        <w:br/>
      </w:r>
      <w:r w:rsidR="00FD359A" w:rsidRPr="002E681E">
        <w:rPr>
          <w:sz w:val="20"/>
          <w:lang w:val="en-GB"/>
        </w:rPr>
        <w:t>values are the most significant for your museum and write them down.</w:t>
      </w:r>
    </w:p>
    <w:p w:rsidR="00FD359A" w:rsidRPr="002E681E" w:rsidRDefault="00FD359A" w:rsidP="00FD359A">
      <w:pPr>
        <w:pStyle w:val="BasistekstMuseumvereniging"/>
        <w:rPr>
          <w:sz w:val="20"/>
          <w:lang w:val="en-GB"/>
        </w:rPr>
      </w:pPr>
    </w:p>
    <w:p w:rsidR="00FD359A" w:rsidRPr="002E681E" w:rsidRDefault="00B62712" w:rsidP="00B62712">
      <w:pPr>
        <w:pStyle w:val="BasistekstMuseumvereniging"/>
        <w:numPr>
          <w:ilvl w:val="0"/>
          <w:numId w:val="42"/>
        </w:numPr>
        <w:rPr>
          <w:sz w:val="20"/>
          <w:lang w:val="en-GB"/>
        </w:rPr>
      </w:pPr>
      <w:r w:rsidRPr="002E681E">
        <w:rPr>
          <w:sz w:val="20"/>
          <w:lang w:val="en-GB"/>
        </w:rPr>
        <w:t>Select a politician from a local or national level and determine why you select him or her. Why is this politician in particula</w:t>
      </w:r>
      <w:r w:rsidR="00A96322" w:rsidRPr="002E681E">
        <w:rPr>
          <w:sz w:val="20"/>
          <w:lang w:val="en-GB"/>
        </w:rPr>
        <w:t>r important for this</w:t>
      </w:r>
      <w:r w:rsidRPr="002E681E">
        <w:rPr>
          <w:sz w:val="20"/>
          <w:lang w:val="en-GB"/>
        </w:rPr>
        <w:t xml:space="preserve"> museum? Does he or she have a lot of influence in the city or country? Can his or her attention create a spin-off for your museum? Think about why you want to select this politician in </w:t>
      </w:r>
      <w:r w:rsidR="002E681E">
        <w:rPr>
          <w:sz w:val="20"/>
          <w:lang w:val="en-GB"/>
        </w:rPr>
        <w:br/>
      </w:r>
      <w:r w:rsidRPr="002E681E">
        <w:rPr>
          <w:sz w:val="20"/>
          <w:lang w:val="en-GB"/>
        </w:rPr>
        <w:t xml:space="preserve">particular for </w:t>
      </w:r>
      <w:r w:rsidR="00A96322" w:rsidRPr="002E681E">
        <w:rPr>
          <w:sz w:val="20"/>
          <w:lang w:val="en-GB"/>
        </w:rPr>
        <w:t>an</w:t>
      </w:r>
      <w:r w:rsidRPr="002E681E">
        <w:rPr>
          <w:sz w:val="20"/>
          <w:lang w:val="en-GB"/>
        </w:rPr>
        <w:t xml:space="preserve"> internship.</w:t>
      </w:r>
    </w:p>
    <w:p w:rsidR="00B62712" w:rsidRPr="002E681E" w:rsidRDefault="00B62712" w:rsidP="00FD359A">
      <w:pPr>
        <w:pStyle w:val="BasistekstMuseumvereniging"/>
        <w:rPr>
          <w:sz w:val="20"/>
          <w:lang w:val="en-GB"/>
        </w:rPr>
      </w:pPr>
    </w:p>
    <w:p w:rsidR="00784B44" w:rsidRPr="002E681E" w:rsidRDefault="00734657" w:rsidP="00784B44">
      <w:pPr>
        <w:pStyle w:val="BasistekstMuseumvereniging"/>
        <w:numPr>
          <w:ilvl w:val="0"/>
          <w:numId w:val="42"/>
        </w:numPr>
        <w:rPr>
          <w:sz w:val="20"/>
          <w:lang w:val="en-GB"/>
        </w:rPr>
      </w:pPr>
      <w:r w:rsidRPr="002E681E">
        <w:rPr>
          <w:sz w:val="20"/>
          <w:lang w:val="en-GB"/>
        </w:rPr>
        <w:t>What do you already know about this politician? Do you know personal details,</w:t>
      </w:r>
      <w:r w:rsidR="00A96322" w:rsidRPr="002E681E">
        <w:rPr>
          <w:sz w:val="20"/>
          <w:lang w:val="en-GB"/>
        </w:rPr>
        <w:t xml:space="preserve"> like his/her family, and any sportive, cultural or other interest he or she might have. D</w:t>
      </w:r>
      <w:r w:rsidRPr="002E681E">
        <w:rPr>
          <w:sz w:val="20"/>
          <w:lang w:val="en-GB"/>
        </w:rPr>
        <w:t>o some investigation if you do not already have this information. Most importantly, you should know some details about his/her political background. What do you know about his/her political par</w:t>
      </w:r>
      <w:r w:rsidR="00327606" w:rsidRPr="002E681E">
        <w:rPr>
          <w:sz w:val="20"/>
          <w:lang w:val="en-GB"/>
        </w:rPr>
        <w:t>ty, how powerful is it. I</w:t>
      </w:r>
      <w:r w:rsidRPr="002E681E">
        <w:rPr>
          <w:sz w:val="20"/>
          <w:lang w:val="en-GB"/>
        </w:rPr>
        <w:t>s it in government right now (local/national), what are its main issues?</w:t>
      </w:r>
    </w:p>
    <w:p w:rsidR="00784B44" w:rsidRPr="002E681E" w:rsidRDefault="00784B44" w:rsidP="00784B44">
      <w:pPr>
        <w:pStyle w:val="Lijstalinea"/>
        <w:rPr>
          <w:sz w:val="20"/>
          <w:lang w:val="en-GB"/>
        </w:rPr>
      </w:pPr>
    </w:p>
    <w:p w:rsidR="00784B44" w:rsidRPr="002E681E" w:rsidRDefault="00784B44" w:rsidP="00784B44">
      <w:pPr>
        <w:pStyle w:val="BasistekstMuseumvereniging"/>
        <w:numPr>
          <w:ilvl w:val="0"/>
          <w:numId w:val="42"/>
        </w:numPr>
        <w:rPr>
          <w:sz w:val="20"/>
          <w:lang w:val="en-GB"/>
        </w:rPr>
      </w:pPr>
      <w:r w:rsidRPr="002E681E">
        <w:rPr>
          <w:sz w:val="20"/>
          <w:lang w:val="en-GB"/>
        </w:rPr>
        <w:t>Make sure that your programme reflects the personality and political interests of the politician who is going to do an internship at your museum.</w:t>
      </w:r>
    </w:p>
    <w:p w:rsidR="00867259" w:rsidRPr="002E681E" w:rsidRDefault="00867259" w:rsidP="00867259">
      <w:pPr>
        <w:pStyle w:val="Lijstalinea"/>
        <w:rPr>
          <w:sz w:val="20"/>
          <w:lang w:val="en-GB"/>
        </w:rPr>
      </w:pPr>
    </w:p>
    <w:p w:rsidR="00867259" w:rsidRPr="002E681E" w:rsidRDefault="00867259" w:rsidP="00867259">
      <w:pPr>
        <w:pStyle w:val="BasistekstMuseumvereniging"/>
        <w:rPr>
          <w:sz w:val="20"/>
          <w:lang w:val="en-GB"/>
        </w:rPr>
      </w:pPr>
    </w:p>
    <w:p w:rsidR="00867259" w:rsidRPr="002E681E" w:rsidRDefault="00867259" w:rsidP="00867259">
      <w:pPr>
        <w:pStyle w:val="BasistekstMuseumvereniging"/>
        <w:rPr>
          <w:sz w:val="20"/>
          <w:lang w:val="en-GB"/>
        </w:rPr>
      </w:pPr>
      <w:r w:rsidRPr="002E681E">
        <w:rPr>
          <w:sz w:val="20"/>
          <w:lang w:val="en-GB"/>
        </w:rPr>
        <w:t>Now design a programme and use the ex</w:t>
      </w:r>
      <w:r w:rsidR="003802E5">
        <w:rPr>
          <w:sz w:val="20"/>
          <w:lang w:val="en-GB"/>
        </w:rPr>
        <w:t xml:space="preserve">ample programme for inspiration (see: appendix 3). </w:t>
      </w:r>
      <w:bookmarkStart w:id="0" w:name="_GoBack"/>
      <w:bookmarkEnd w:id="0"/>
      <w:r w:rsidRPr="002E681E">
        <w:rPr>
          <w:sz w:val="20"/>
          <w:lang w:val="en-GB"/>
        </w:rPr>
        <w:t>Select someone from your team who will report on the discussions you had and who will present your internship programme to the rest of the participants.</w:t>
      </w:r>
    </w:p>
    <w:sectPr w:rsidR="00867259" w:rsidRPr="002E681E" w:rsidSect="00FF00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63" w:right="1418" w:bottom="2109" w:left="2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9A" w:rsidRDefault="00A8499A">
      <w:r>
        <w:separator/>
      </w:r>
    </w:p>
  </w:endnote>
  <w:endnote w:type="continuationSeparator" w:id="0">
    <w:p w:rsidR="00A8499A" w:rsidRDefault="00A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922706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162320" w:rsidRPr="002F254A" w:rsidRDefault="00E252E9" w:rsidP="00162320">
          <w:pPr>
            <w:pStyle w:val="PaginanummerMuseumvereniging"/>
          </w:pPr>
          <w:r>
            <w:fldChar w:fldCharType="begin"/>
          </w:r>
          <w:r w:rsidR="00162320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3D64B1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="00162320">
            <w:instrText xml:space="preserve"> = "1" "" </w:instrText>
          </w:r>
          <w:r>
            <w:fldChar w:fldCharType="begin"/>
          </w:r>
          <w:r w:rsidR="00162320">
            <w:instrText xml:space="preserve"> page </w:instrText>
          </w:r>
          <w:r>
            <w:fldChar w:fldCharType="separate"/>
          </w:r>
          <w:r w:rsidR="003D64B1">
            <w:rPr>
              <w:noProof/>
            </w:rPr>
            <w:instrText>2</w:instrText>
          </w:r>
          <w:r>
            <w:fldChar w:fldCharType="end"/>
          </w:r>
          <w:r w:rsidR="00162320">
            <w:instrText xml:space="preserve"> </w:instrText>
          </w:r>
          <w:r>
            <w:fldChar w:fldCharType="separate"/>
          </w:r>
          <w:r w:rsidR="007960F9">
            <w:rPr>
              <w:noProof/>
            </w:rPr>
            <w:t>2</w:t>
          </w:r>
          <w:r>
            <w:fldChar w:fldCharType="end"/>
          </w:r>
        </w:p>
      </w:tc>
    </w:tr>
  </w:tbl>
  <w:p w:rsidR="002F254A" w:rsidRDefault="002F25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2F254A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2F254A" w:rsidRPr="002F254A" w:rsidRDefault="00E252E9" w:rsidP="002F254A">
          <w:pPr>
            <w:pStyle w:val="PaginanummerMuseumvereniging"/>
          </w:pPr>
          <w:r>
            <w:fldChar w:fldCharType="begin"/>
          </w:r>
          <w:r w:rsidR="002F254A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3802E5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="002F254A">
            <w:instrText xml:space="preserve"> = "1" "" </w:instrText>
          </w:r>
          <w:r>
            <w:fldChar w:fldCharType="begin"/>
          </w:r>
          <w:r w:rsidR="002F254A">
            <w:instrText xml:space="preserve"> page </w:instrText>
          </w:r>
          <w:r>
            <w:fldChar w:fldCharType="separate"/>
          </w:r>
          <w:r w:rsidR="003D64B1">
            <w:rPr>
              <w:noProof/>
            </w:rPr>
            <w:instrText>1</w:instrText>
          </w:r>
          <w:r>
            <w:fldChar w:fldCharType="end"/>
          </w:r>
          <w:r w:rsidR="002F254A">
            <w:instrText xml:space="preserve"> </w:instrText>
          </w:r>
          <w:r>
            <w:fldChar w:fldCharType="end"/>
          </w:r>
        </w:p>
      </w:tc>
    </w:tr>
  </w:tbl>
  <w:p w:rsidR="0023431A" w:rsidRDefault="0023431A">
    <w:pPr>
      <w:pStyle w:val="Voettekst"/>
      <w:rPr>
        <w:noProof/>
      </w:rPr>
    </w:pPr>
  </w:p>
  <w:p w:rsidR="002F254A" w:rsidRDefault="0039675D">
    <w:pPr>
      <w:pStyle w:val="Voet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6B5BDCE5" wp14:editId="3E363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0" b="0"/>
              <wp:wrapNone/>
              <wp:docPr id="42" name="Papier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3322320" y="10251440"/>
                          <a:ext cx="676910" cy="81915"/>
                        </a:xfrm>
                        <a:custGeom>
                          <a:avLst/>
                          <a:gdLst>
                            <a:gd name="T0" fmla="*/ 1977 w 2131"/>
                            <a:gd name="T1" fmla="*/ 3 h 259"/>
                            <a:gd name="T2" fmla="*/ 2092 w 2131"/>
                            <a:gd name="T3" fmla="*/ 36 h 259"/>
                            <a:gd name="T4" fmla="*/ 2005 w 2131"/>
                            <a:gd name="T5" fmla="*/ 255 h 259"/>
                            <a:gd name="T6" fmla="*/ 1951 w 2131"/>
                            <a:gd name="T7" fmla="*/ 252 h 259"/>
                            <a:gd name="T8" fmla="*/ 1833 w 2131"/>
                            <a:gd name="T9" fmla="*/ 219 h 259"/>
                            <a:gd name="T10" fmla="*/ 1782 w 2131"/>
                            <a:gd name="T11" fmla="*/ 79 h 259"/>
                            <a:gd name="T12" fmla="*/ 1865 w 2131"/>
                            <a:gd name="T13" fmla="*/ 32 h 259"/>
                            <a:gd name="T14" fmla="*/ 1782 w 2131"/>
                            <a:gd name="T15" fmla="*/ 223 h 259"/>
                            <a:gd name="T16" fmla="*/ 1951 w 2131"/>
                            <a:gd name="T17" fmla="*/ 252 h 259"/>
                            <a:gd name="T18" fmla="*/ 1735 w 2131"/>
                            <a:gd name="T19" fmla="*/ 3 h 259"/>
                            <a:gd name="T20" fmla="*/ 1645 w 2131"/>
                            <a:gd name="T21" fmla="*/ 90 h 259"/>
                            <a:gd name="T22" fmla="*/ 1703 w 2131"/>
                            <a:gd name="T23" fmla="*/ 50 h 259"/>
                            <a:gd name="T24" fmla="*/ 1473 w 2131"/>
                            <a:gd name="T25" fmla="*/ 129 h 259"/>
                            <a:gd name="T26" fmla="*/ 1473 w 2131"/>
                            <a:gd name="T27" fmla="*/ 129 h 259"/>
                            <a:gd name="T28" fmla="*/ 1527 w 2131"/>
                            <a:gd name="T29" fmla="*/ 0 h 259"/>
                            <a:gd name="T30" fmla="*/ 1393 w 2131"/>
                            <a:gd name="T31" fmla="*/ 7 h 259"/>
                            <a:gd name="T32" fmla="*/ 1300 w 2131"/>
                            <a:gd name="T33" fmla="*/ 61 h 259"/>
                            <a:gd name="T34" fmla="*/ 1354 w 2131"/>
                            <a:gd name="T35" fmla="*/ 50 h 259"/>
                            <a:gd name="T36" fmla="*/ 1390 w 2131"/>
                            <a:gd name="T37" fmla="*/ 255 h 259"/>
                            <a:gd name="T38" fmla="*/ 1134 w 2131"/>
                            <a:gd name="T39" fmla="*/ 147 h 259"/>
                            <a:gd name="T40" fmla="*/ 1257 w 2131"/>
                            <a:gd name="T41" fmla="*/ 252 h 259"/>
                            <a:gd name="T42" fmla="*/ 1213 w 2131"/>
                            <a:gd name="T43" fmla="*/ 7 h 259"/>
                            <a:gd name="T44" fmla="*/ 1098 w 2131"/>
                            <a:gd name="T45" fmla="*/ 183 h 259"/>
                            <a:gd name="T46" fmla="*/ 1224 w 2131"/>
                            <a:gd name="T47" fmla="*/ 255 h 259"/>
                            <a:gd name="T48" fmla="*/ 979 w 2131"/>
                            <a:gd name="T49" fmla="*/ 32 h 259"/>
                            <a:gd name="T50" fmla="*/ 889 w 2131"/>
                            <a:gd name="T51" fmla="*/ 129 h 259"/>
                            <a:gd name="T52" fmla="*/ 889 w 2131"/>
                            <a:gd name="T53" fmla="*/ 129 h 259"/>
                            <a:gd name="T54" fmla="*/ 724 w 2131"/>
                            <a:gd name="T55" fmla="*/ 147 h 259"/>
                            <a:gd name="T56" fmla="*/ 846 w 2131"/>
                            <a:gd name="T57" fmla="*/ 252 h 259"/>
                            <a:gd name="T58" fmla="*/ 803 w 2131"/>
                            <a:gd name="T59" fmla="*/ 7 h 259"/>
                            <a:gd name="T60" fmla="*/ 688 w 2131"/>
                            <a:gd name="T61" fmla="*/ 183 h 259"/>
                            <a:gd name="T62" fmla="*/ 814 w 2131"/>
                            <a:gd name="T63" fmla="*/ 255 h 259"/>
                            <a:gd name="T64" fmla="*/ 583 w 2131"/>
                            <a:gd name="T65" fmla="*/ 226 h 259"/>
                            <a:gd name="T66" fmla="*/ 576 w 2131"/>
                            <a:gd name="T67" fmla="*/ 7 h 259"/>
                            <a:gd name="T68" fmla="*/ 436 w 2131"/>
                            <a:gd name="T69" fmla="*/ 126 h 259"/>
                            <a:gd name="T70" fmla="*/ 400 w 2131"/>
                            <a:gd name="T71" fmla="*/ 3 h 259"/>
                            <a:gd name="T72" fmla="*/ 429 w 2131"/>
                            <a:gd name="T73" fmla="*/ 255 h 259"/>
                            <a:gd name="T74" fmla="*/ 468 w 2131"/>
                            <a:gd name="T75" fmla="*/ 140 h 259"/>
                            <a:gd name="T76" fmla="*/ 580 w 2131"/>
                            <a:gd name="T77" fmla="*/ 255 h 259"/>
                            <a:gd name="T78" fmla="*/ 353 w 2131"/>
                            <a:gd name="T79" fmla="*/ 75 h 259"/>
                            <a:gd name="T80" fmla="*/ 274 w 2131"/>
                            <a:gd name="T81" fmla="*/ 205 h 259"/>
                            <a:gd name="T82" fmla="*/ 195 w 2131"/>
                            <a:gd name="T83" fmla="*/ 79 h 259"/>
                            <a:gd name="T84" fmla="*/ 292 w 2131"/>
                            <a:gd name="T85" fmla="*/ 255 h 259"/>
                            <a:gd name="T86" fmla="*/ 187 w 2131"/>
                            <a:gd name="T87" fmla="*/ 226 h 259"/>
                            <a:gd name="T88" fmla="*/ 180 w 2131"/>
                            <a:gd name="T89" fmla="*/ 7 h 259"/>
                            <a:gd name="T90" fmla="*/ 40 w 2131"/>
                            <a:gd name="T91" fmla="*/ 126 h 259"/>
                            <a:gd name="T92" fmla="*/ 4 w 2131"/>
                            <a:gd name="T93" fmla="*/ 3 h 259"/>
                            <a:gd name="T94" fmla="*/ 33 w 2131"/>
                            <a:gd name="T95" fmla="*/ 255 h 259"/>
                            <a:gd name="T96" fmla="*/ 72 w 2131"/>
                            <a:gd name="T97" fmla="*/ 140 h 259"/>
                            <a:gd name="T98" fmla="*/ 184 w 2131"/>
                            <a:gd name="T9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31" h="259">
                              <a:moveTo>
                                <a:pt x="2131" y="36"/>
                              </a:moveTo>
                              <a:cubicBezTo>
                                <a:pt x="2131" y="7"/>
                                <a:pt x="2131" y="7"/>
                                <a:pt x="2131" y="7"/>
                              </a:cubicBezTo>
                              <a:cubicBezTo>
                                <a:pt x="2128" y="3"/>
                                <a:pt x="2128" y="3"/>
                                <a:pt x="2128" y="3"/>
                              </a:cubicBezTo>
                              <a:cubicBezTo>
                                <a:pt x="1977" y="3"/>
                                <a:pt x="1977" y="3"/>
                                <a:pt x="1977" y="3"/>
                              </a:cubicBezTo>
                              <a:cubicBezTo>
                                <a:pt x="1973" y="7"/>
                                <a:pt x="1973" y="7"/>
                                <a:pt x="1973" y="7"/>
                              </a:cubicBezTo>
                              <a:cubicBezTo>
                                <a:pt x="1973" y="32"/>
                                <a:pt x="1973" y="32"/>
                                <a:pt x="1973" y="32"/>
                              </a:cubicBezTo>
                              <a:cubicBezTo>
                                <a:pt x="1977" y="36"/>
                                <a:pt x="1977" y="36"/>
                                <a:pt x="1977" y="36"/>
                              </a:cubicBezTo>
                              <a:cubicBezTo>
                                <a:pt x="2092" y="36"/>
                                <a:pt x="2092" y="36"/>
                                <a:pt x="2092" y="36"/>
                              </a:cubicBezTo>
                              <a:cubicBezTo>
                                <a:pt x="2092" y="39"/>
                                <a:pt x="2092" y="39"/>
                                <a:pt x="2092" y="39"/>
                              </a:cubicBezTo>
                              <a:cubicBezTo>
                                <a:pt x="2002" y="223"/>
                                <a:pt x="2002" y="223"/>
                                <a:pt x="2002" y="223"/>
                              </a:cubicBezTo>
                              <a:cubicBezTo>
                                <a:pt x="2002" y="252"/>
                                <a:pt x="2002" y="252"/>
                                <a:pt x="2002" y="252"/>
                              </a:cubicBezTo>
                              <a:cubicBezTo>
                                <a:pt x="2005" y="255"/>
                                <a:pt x="2005" y="255"/>
                                <a:pt x="2005" y="255"/>
                              </a:cubicBezTo>
                              <a:cubicBezTo>
                                <a:pt x="2023" y="255"/>
                                <a:pt x="2023" y="255"/>
                                <a:pt x="2023" y="255"/>
                              </a:cubicBezTo>
                              <a:cubicBezTo>
                                <a:pt x="2027" y="252"/>
                                <a:pt x="2027" y="252"/>
                                <a:pt x="2027" y="252"/>
                              </a:cubicBezTo>
                              <a:lnTo>
                                <a:pt x="2131" y="36"/>
                              </a:lnTo>
                              <a:close/>
                              <a:moveTo>
                                <a:pt x="1951" y="252"/>
                              </a:moveTo>
                              <a:cubicBezTo>
                                <a:pt x="1951" y="226"/>
                                <a:pt x="1951" y="226"/>
                                <a:pt x="1951" y="226"/>
                              </a:cubicBezTo>
                              <a:cubicBezTo>
                                <a:pt x="1948" y="223"/>
                                <a:pt x="1948" y="223"/>
                                <a:pt x="1948" y="223"/>
                              </a:cubicBezTo>
                              <a:cubicBezTo>
                                <a:pt x="1833" y="223"/>
                                <a:pt x="1833" y="223"/>
                                <a:pt x="1833" y="223"/>
                              </a:cubicBezTo>
                              <a:cubicBezTo>
                                <a:pt x="1833" y="219"/>
                                <a:pt x="1833" y="219"/>
                                <a:pt x="1833" y="219"/>
                              </a:cubicBezTo>
                              <a:cubicBezTo>
                                <a:pt x="1887" y="176"/>
                                <a:pt x="1887" y="176"/>
                                <a:pt x="1887" y="176"/>
                              </a:cubicBezTo>
                              <a:cubicBezTo>
                                <a:pt x="1923" y="147"/>
                                <a:pt x="1944" y="122"/>
                                <a:pt x="1944" y="75"/>
                              </a:cubicBezTo>
                              <a:cubicBezTo>
                                <a:pt x="1944" y="39"/>
                                <a:pt x="1923" y="0"/>
                                <a:pt x="1865" y="0"/>
                              </a:cubicBezTo>
                              <a:cubicBezTo>
                                <a:pt x="1811" y="0"/>
                                <a:pt x="1782" y="32"/>
                                <a:pt x="1782" y="79"/>
                              </a:cubicBezTo>
                              <a:cubicBezTo>
                                <a:pt x="1786" y="82"/>
                                <a:pt x="1786" y="82"/>
                                <a:pt x="1786" y="82"/>
                              </a:cubicBezTo>
                              <a:cubicBezTo>
                                <a:pt x="1815" y="82"/>
                                <a:pt x="1815" y="82"/>
                                <a:pt x="1815" y="82"/>
                              </a:cubicBezTo>
                              <a:cubicBezTo>
                                <a:pt x="1818" y="79"/>
                                <a:pt x="1818" y="79"/>
                                <a:pt x="1818" y="79"/>
                              </a:cubicBezTo>
                              <a:cubicBezTo>
                                <a:pt x="1818" y="50"/>
                                <a:pt x="1833" y="32"/>
                                <a:pt x="1865" y="32"/>
                              </a:cubicBezTo>
                              <a:cubicBezTo>
                                <a:pt x="1897" y="32"/>
                                <a:pt x="1908" y="54"/>
                                <a:pt x="1908" y="79"/>
                              </a:cubicBezTo>
                              <a:cubicBezTo>
                                <a:pt x="1908" y="111"/>
                                <a:pt x="1894" y="129"/>
                                <a:pt x="1858" y="158"/>
                              </a:cubicBezTo>
                              <a:cubicBezTo>
                                <a:pt x="1786" y="216"/>
                                <a:pt x="1786" y="216"/>
                                <a:pt x="1786" y="216"/>
                              </a:cubicBezTo>
                              <a:cubicBezTo>
                                <a:pt x="1782" y="223"/>
                                <a:pt x="1782" y="223"/>
                                <a:pt x="1782" y="223"/>
                              </a:cubicBezTo>
                              <a:cubicBezTo>
                                <a:pt x="1782" y="252"/>
                                <a:pt x="1782" y="252"/>
                                <a:pt x="1782" y="252"/>
                              </a:cubicBezTo>
                              <a:cubicBezTo>
                                <a:pt x="1786" y="255"/>
                                <a:pt x="1786" y="255"/>
                                <a:pt x="1786" y="255"/>
                              </a:cubicBezTo>
                              <a:cubicBezTo>
                                <a:pt x="1948" y="255"/>
                                <a:pt x="1948" y="255"/>
                                <a:pt x="1948" y="255"/>
                              </a:cubicBezTo>
                              <a:lnTo>
                                <a:pt x="1951" y="252"/>
                              </a:lnTo>
                              <a:close/>
                              <a:moveTo>
                                <a:pt x="1735" y="255"/>
                              </a:moveTo>
                              <a:cubicBezTo>
                                <a:pt x="1739" y="252"/>
                                <a:pt x="1739" y="252"/>
                                <a:pt x="1739" y="252"/>
                              </a:cubicBezTo>
                              <a:cubicBezTo>
                                <a:pt x="1739" y="7"/>
                                <a:pt x="1739" y="7"/>
                                <a:pt x="1739" y="7"/>
                              </a:cubicBezTo>
                              <a:cubicBezTo>
                                <a:pt x="1735" y="3"/>
                                <a:pt x="1735" y="3"/>
                                <a:pt x="1735" y="3"/>
                              </a:cubicBezTo>
                              <a:cubicBezTo>
                                <a:pt x="1707" y="3"/>
                                <a:pt x="1707" y="3"/>
                                <a:pt x="1707" y="3"/>
                              </a:cubicBezTo>
                              <a:cubicBezTo>
                                <a:pt x="1699" y="7"/>
                                <a:pt x="1699" y="7"/>
                                <a:pt x="1699" y="7"/>
                              </a:cubicBezTo>
                              <a:cubicBezTo>
                                <a:pt x="1645" y="61"/>
                                <a:pt x="1645" y="61"/>
                                <a:pt x="1645" y="61"/>
                              </a:cubicBezTo>
                              <a:cubicBezTo>
                                <a:pt x="1645" y="90"/>
                                <a:pt x="1645" y="90"/>
                                <a:pt x="1645" y="90"/>
                              </a:cubicBezTo>
                              <a:cubicBezTo>
                                <a:pt x="1649" y="93"/>
                                <a:pt x="1649" y="93"/>
                                <a:pt x="1649" y="93"/>
                              </a:cubicBezTo>
                              <a:cubicBezTo>
                                <a:pt x="1656" y="93"/>
                                <a:pt x="1656" y="93"/>
                                <a:pt x="1656" y="93"/>
                              </a:cubicBezTo>
                              <a:cubicBezTo>
                                <a:pt x="1699" y="50"/>
                                <a:pt x="1699" y="50"/>
                                <a:pt x="1699" y="50"/>
                              </a:cubicBezTo>
                              <a:cubicBezTo>
                                <a:pt x="1703" y="50"/>
                                <a:pt x="1703" y="50"/>
                                <a:pt x="1703" y="50"/>
                              </a:cubicBezTo>
                              <a:cubicBezTo>
                                <a:pt x="1703" y="252"/>
                                <a:pt x="1703" y="252"/>
                                <a:pt x="1703" y="252"/>
                              </a:cubicBezTo>
                              <a:cubicBezTo>
                                <a:pt x="1707" y="255"/>
                                <a:pt x="1707" y="255"/>
                                <a:pt x="1707" y="255"/>
                              </a:cubicBezTo>
                              <a:lnTo>
                                <a:pt x="1735" y="255"/>
                              </a:lnTo>
                              <a:close/>
                              <a:moveTo>
                                <a:pt x="1473" y="129"/>
                              </a:moveTo>
                              <a:cubicBezTo>
                                <a:pt x="1473" y="57"/>
                                <a:pt x="1494" y="32"/>
                                <a:pt x="1527" y="32"/>
                              </a:cubicBezTo>
                              <a:cubicBezTo>
                                <a:pt x="1559" y="32"/>
                                <a:pt x="1581" y="57"/>
                                <a:pt x="1581" y="129"/>
                              </a:cubicBezTo>
                              <a:cubicBezTo>
                                <a:pt x="1581" y="201"/>
                                <a:pt x="1559" y="226"/>
                                <a:pt x="1527" y="226"/>
                              </a:cubicBezTo>
                              <a:cubicBezTo>
                                <a:pt x="1494" y="226"/>
                                <a:pt x="1473" y="201"/>
                                <a:pt x="1473" y="129"/>
                              </a:cubicBezTo>
                              <a:moveTo>
                                <a:pt x="1437" y="129"/>
                              </a:moveTo>
                              <a:cubicBezTo>
                                <a:pt x="1437" y="226"/>
                                <a:pt x="1476" y="259"/>
                                <a:pt x="1527" y="259"/>
                              </a:cubicBezTo>
                              <a:cubicBezTo>
                                <a:pt x="1577" y="259"/>
                                <a:pt x="1617" y="226"/>
                                <a:pt x="1617" y="129"/>
                              </a:cubicBezTo>
                              <a:cubicBezTo>
                                <a:pt x="1617" y="32"/>
                                <a:pt x="1577" y="0"/>
                                <a:pt x="1527" y="0"/>
                              </a:cubicBezTo>
                              <a:cubicBezTo>
                                <a:pt x="1476" y="0"/>
                                <a:pt x="1437" y="32"/>
                                <a:pt x="1437" y="129"/>
                              </a:cubicBezTo>
                              <a:moveTo>
                                <a:pt x="1390" y="255"/>
                              </a:moveTo>
                              <a:cubicBezTo>
                                <a:pt x="1393" y="252"/>
                                <a:pt x="1393" y="252"/>
                                <a:pt x="1393" y="252"/>
                              </a:cubicBezTo>
                              <a:cubicBezTo>
                                <a:pt x="1393" y="7"/>
                                <a:pt x="1393" y="7"/>
                                <a:pt x="1393" y="7"/>
                              </a:cubicBezTo>
                              <a:cubicBezTo>
                                <a:pt x="1390" y="3"/>
                                <a:pt x="1390" y="3"/>
                                <a:pt x="1390" y="3"/>
                              </a:cubicBezTo>
                              <a:cubicBezTo>
                                <a:pt x="1361" y="3"/>
                                <a:pt x="1361" y="3"/>
                                <a:pt x="1361" y="3"/>
                              </a:cubicBezTo>
                              <a:cubicBezTo>
                                <a:pt x="1354" y="7"/>
                                <a:pt x="1354" y="7"/>
                                <a:pt x="1354" y="7"/>
                              </a:cubicBezTo>
                              <a:cubicBezTo>
                                <a:pt x="1300" y="61"/>
                                <a:pt x="1300" y="61"/>
                                <a:pt x="1300" y="61"/>
                              </a:cubicBezTo>
                              <a:cubicBezTo>
                                <a:pt x="1300" y="90"/>
                                <a:pt x="1300" y="90"/>
                                <a:pt x="1300" y="90"/>
                              </a:cubicBezTo>
                              <a:cubicBezTo>
                                <a:pt x="1303" y="93"/>
                                <a:pt x="1303" y="93"/>
                                <a:pt x="1303" y="93"/>
                              </a:cubicBezTo>
                              <a:cubicBezTo>
                                <a:pt x="1311" y="93"/>
                                <a:pt x="1311" y="93"/>
                                <a:pt x="1311" y="93"/>
                              </a:cubicBezTo>
                              <a:cubicBezTo>
                                <a:pt x="1354" y="50"/>
                                <a:pt x="1354" y="50"/>
                                <a:pt x="1354" y="50"/>
                              </a:cubicBezTo>
                              <a:cubicBezTo>
                                <a:pt x="1357" y="50"/>
                                <a:pt x="1357" y="50"/>
                                <a:pt x="1357" y="50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lnTo>
                                <a:pt x="1390" y="255"/>
                              </a:lnTo>
                              <a:close/>
                              <a:moveTo>
                                <a:pt x="1221" y="147"/>
                              </a:moveTo>
                              <a:cubicBezTo>
                                <a:pt x="1217" y="151"/>
                                <a:pt x="1217" y="151"/>
                                <a:pt x="1217" y="151"/>
                              </a:cubicBezTo>
                              <a:cubicBezTo>
                                <a:pt x="1134" y="151"/>
                                <a:pt x="1134" y="151"/>
                                <a:pt x="1134" y="151"/>
                              </a:cubicBezTo>
                              <a:cubicBezTo>
                                <a:pt x="1134" y="147"/>
                                <a:pt x="1134" y="147"/>
                                <a:pt x="1134" y="147"/>
                              </a:cubicBezTo>
                              <a:cubicBezTo>
                                <a:pt x="1217" y="50"/>
                                <a:pt x="1217" y="50"/>
                                <a:pt x="1217" y="50"/>
                              </a:cubicBezTo>
                              <a:cubicBezTo>
                                <a:pt x="1221" y="50"/>
                                <a:pt x="1221" y="50"/>
                                <a:pt x="1221" y="50"/>
                              </a:cubicBezTo>
                              <a:lnTo>
                                <a:pt x="1221" y="147"/>
                              </a:lnTo>
                              <a:close/>
                              <a:moveTo>
                                <a:pt x="1257" y="252"/>
                              </a:moveTo>
                              <a:cubicBezTo>
                                <a:pt x="1257" y="7"/>
                                <a:pt x="1257" y="7"/>
                                <a:pt x="1257" y="7"/>
                              </a:cubicBezTo>
                              <a:cubicBezTo>
                                <a:pt x="1253" y="3"/>
                                <a:pt x="1253" y="3"/>
                                <a:pt x="1253" y="3"/>
                              </a:cubicBezTo>
                              <a:cubicBezTo>
                                <a:pt x="1221" y="3"/>
                                <a:pt x="1221" y="3"/>
                                <a:pt x="1221" y="3"/>
                              </a:cubicBezTo>
                              <a:cubicBezTo>
                                <a:pt x="1213" y="7"/>
                                <a:pt x="1213" y="7"/>
                                <a:pt x="1213" y="7"/>
                              </a:cubicBezTo>
                              <a:cubicBezTo>
                                <a:pt x="1098" y="144"/>
                                <a:pt x="1098" y="144"/>
                                <a:pt x="1098" y="144"/>
                              </a:cubicBezTo>
                              <a:cubicBezTo>
                                <a:pt x="1095" y="151"/>
                                <a:pt x="1095" y="151"/>
                                <a:pt x="1095" y="151"/>
                              </a:cubicBezTo>
                              <a:cubicBezTo>
                                <a:pt x="1095" y="180"/>
                                <a:pt x="1095" y="180"/>
                                <a:pt x="1095" y="180"/>
                              </a:cubicBezTo>
                              <a:cubicBezTo>
                                <a:pt x="1098" y="183"/>
                                <a:pt x="1098" y="183"/>
                                <a:pt x="1098" y="183"/>
                              </a:cubicBezTo>
                              <a:cubicBezTo>
                                <a:pt x="1217" y="183"/>
                                <a:pt x="1217" y="183"/>
                                <a:pt x="1217" y="183"/>
                              </a:cubicBezTo>
                              <a:cubicBezTo>
                                <a:pt x="1221" y="187"/>
                                <a:pt x="1221" y="187"/>
                                <a:pt x="1221" y="187"/>
                              </a:cubicBezTo>
                              <a:cubicBezTo>
                                <a:pt x="1221" y="252"/>
                                <a:pt x="1221" y="252"/>
                                <a:pt x="1221" y="252"/>
                              </a:cubicBezTo>
                              <a:cubicBezTo>
                                <a:pt x="1224" y="255"/>
                                <a:pt x="1224" y="255"/>
                                <a:pt x="1224" y="255"/>
                              </a:cubicBezTo>
                              <a:cubicBezTo>
                                <a:pt x="1253" y="255"/>
                                <a:pt x="1253" y="255"/>
                                <a:pt x="1253" y="255"/>
                              </a:cubicBezTo>
                              <a:lnTo>
                                <a:pt x="1257" y="252"/>
                              </a:lnTo>
                              <a:close/>
                              <a:moveTo>
                                <a:pt x="925" y="129"/>
                              </a:moveTo>
                              <a:cubicBezTo>
                                <a:pt x="925" y="57"/>
                                <a:pt x="947" y="32"/>
                                <a:pt x="979" y="32"/>
                              </a:cubicBezTo>
                              <a:cubicBezTo>
                                <a:pt x="1012" y="32"/>
                                <a:pt x="1033" y="57"/>
                                <a:pt x="1033" y="129"/>
                              </a:cubicBezTo>
                              <a:cubicBezTo>
                                <a:pt x="1033" y="201"/>
                                <a:pt x="1012" y="226"/>
                                <a:pt x="979" y="226"/>
                              </a:cubicBezTo>
                              <a:cubicBezTo>
                                <a:pt x="947" y="226"/>
                                <a:pt x="925" y="201"/>
                                <a:pt x="925" y="129"/>
                              </a:cubicBezTo>
                              <a:moveTo>
                                <a:pt x="889" y="129"/>
                              </a:moveTo>
                              <a:cubicBezTo>
                                <a:pt x="889" y="226"/>
                                <a:pt x="929" y="259"/>
                                <a:pt x="979" y="259"/>
                              </a:cubicBezTo>
                              <a:cubicBezTo>
                                <a:pt x="1030" y="259"/>
                                <a:pt x="1069" y="226"/>
                                <a:pt x="1069" y="129"/>
                              </a:cubicBezTo>
                              <a:cubicBezTo>
                                <a:pt x="1069" y="32"/>
                                <a:pt x="1030" y="0"/>
                                <a:pt x="979" y="0"/>
                              </a:cubicBezTo>
                              <a:cubicBezTo>
                                <a:pt x="929" y="0"/>
                                <a:pt x="889" y="32"/>
                                <a:pt x="889" y="129"/>
                              </a:cubicBezTo>
                              <a:moveTo>
                                <a:pt x="810" y="147"/>
                              </a:moveTo>
                              <a:cubicBezTo>
                                <a:pt x="807" y="151"/>
                                <a:pt x="807" y="151"/>
                                <a:pt x="807" y="151"/>
                              </a:cubicBezTo>
                              <a:cubicBezTo>
                                <a:pt x="724" y="151"/>
                                <a:pt x="724" y="151"/>
                                <a:pt x="724" y="151"/>
                              </a:cubicBezTo>
                              <a:cubicBezTo>
                                <a:pt x="724" y="147"/>
                                <a:pt x="724" y="147"/>
                                <a:pt x="724" y="147"/>
                              </a:cubicBezTo>
                              <a:cubicBezTo>
                                <a:pt x="807" y="50"/>
                                <a:pt x="807" y="50"/>
                                <a:pt x="807" y="50"/>
                              </a:cubicBezTo>
                              <a:cubicBezTo>
                                <a:pt x="810" y="50"/>
                                <a:pt x="810" y="50"/>
                                <a:pt x="810" y="50"/>
                              </a:cubicBezTo>
                              <a:lnTo>
                                <a:pt x="810" y="147"/>
                              </a:lnTo>
                              <a:close/>
                              <a:moveTo>
                                <a:pt x="846" y="252"/>
                              </a:moveTo>
                              <a:cubicBezTo>
                                <a:pt x="846" y="7"/>
                                <a:pt x="846" y="7"/>
                                <a:pt x="846" y="7"/>
                              </a:cubicBezTo>
                              <a:cubicBezTo>
                                <a:pt x="843" y="3"/>
                                <a:pt x="843" y="3"/>
                                <a:pt x="843" y="3"/>
                              </a:cubicBezTo>
                              <a:cubicBezTo>
                                <a:pt x="810" y="3"/>
                                <a:pt x="810" y="3"/>
                                <a:pt x="810" y="3"/>
                              </a:cubicBezTo>
                              <a:cubicBezTo>
                                <a:pt x="803" y="7"/>
                                <a:pt x="803" y="7"/>
                                <a:pt x="803" y="7"/>
                              </a:cubicBezTo>
                              <a:cubicBezTo>
                                <a:pt x="688" y="144"/>
                                <a:pt x="688" y="144"/>
                                <a:pt x="688" y="144"/>
                              </a:cubicBezTo>
                              <a:cubicBezTo>
                                <a:pt x="684" y="151"/>
                                <a:pt x="684" y="151"/>
                                <a:pt x="684" y="151"/>
                              </a:cubicBezTo>
                              <a:cubicBezTo>
                                <a:pt x="684" y="180"/>
                                <a:pt x="684" y="180"/>
                                <a:pt x="684" y="180"/>
                              </a:cubicBezTo>
                              <a:cubicBezTo>
                                <a:pt x="688" y="183"/>
                                <a:pt x="688" y="183"/>
                                <a:pt x="688" y="183"/>
                              </a:cubicBezTo>
                              <a:cubicBezTo>
                                <a:pt x="807" y="183"/>
                                <a:pt x="807" y="183"/>
                                <a:pt x="807" y="183"/>
                              </a:cubicBezTo>
                              <a:cubicBezTo>
                                <a:pt x="810" y="187"/>
                                <a:pt x="810" y="187"/>
                                <a:pt x="810" y="187"/>
                              </a:cubicBezTo>
                              <a:cubicBezTo>
                                <a:pt x="810" y="252"/>
                                <a:pt x="810" y="252"/>
                                <a:pt x="810" y="252"/>
                              </a:cubicBezTo>
                              <a:cubicBezTo>
                                <a:pt x="814" y="255"/>
                                <a:pt x="814" y="255"/>
                                <a:pt x="814" y="255"/>
                              </a:cubicBezTo>
                              <a:cubicBezTo>
                                <a:pt x="843" y="255"/>
                                <a:pt x="843" y="255"/>
                                <a:pt x="843" y="255"/>
                              </a:cubicBezTo>
                              <a:lnTo>
                                <a:pt x="846" y="252"/>
                              </a:lnTo>
                              <a:close/>
                              <a:moveTo>
                                <a:pt x="583" y="252"/>
                              </a:moveTo>
                              <a:cubicBezTo>
                                <a:pt x="583" y="226"/>
                                <a:pt x="583" y="226"/>
                                <a:pt x="583" y="226"/>
                              </a:cubicBezTo>
                              <a:cubicBezTo>
                                <a:pt x="497" y="115"/>
                                <a:pt x="497" y="115"/>
                                <a:pt x="497" y="115"/>
                              </a:cubicBezTo>
                              <a:cubicBezTo>
                                <a:pt x="497" y="111"/>
                                <a:pt x="497" y="111"/>
                                <a:pt x="497" y="111"/>
                              </a:cubicBezTo>
                              <a:cubicBezTo>
                                <a:pt x="576" y="32"/>
                                <a:pt x="576" y="32"/>
                                <a:pt x="576" y="32"/>
                              </a:cubicBezTo>
                              <a:cubicBezTo>
                                <a:pt x="576" y="7"/>
                                <a:pt x="576" y="7"/>
                                <a:pt x="576" y="7"/>
                              </a:cubicBezTo>
                              <a:cubicBezTo>
                                <a:pt x="573" y="3"/>
                                <a:pt x="573" y="3"/>
                                <a:pt x="573" y="3"/>
                              </a:cubicBezTo>
                              <a:cubicBezTo>
                                <a:pt x="562" y="3"/>
                                <a:pt x="562" y="3"/>
                                <a:pt x="562" y="3"/>
                              </a:cubicBezTo>
                              <a:cubicBezTo>
                                <a:pt x="555" y="7"/>
                                <a:pt x="555" y="7"/>
                                <a:pt x="555" y="7"/>
                              </a:cubicBezTo>
                              <a:cubicBezTo>
                                <a:pt x="436" y="126"/>
                                <a:pt x="436" y="126"/>
                                <a:pt x="436" y="126"/>
                              </a:cubicBezTo>
                              <a:cubicBezTo>
                                <a:pt x="432" y="126"/>
                                <a:pt x="432" y="126"/>
                                <a:pt x="432" y="126"/>
                              </a:cubicBezTo>
                              <a:cubicBezTo>
                                <a:pt x="432" y="7"/>
                                <a:pt x="432" y="7"/>
                                <a:pt x="432" y="7"/>
                              </a:cubicBezTo>
                              <a:cubicBezTo>
                                <a:pt x="429" y="3"/>
                                <a:pt x="429" y="3"/>
                                <a:pt x="429" y="3"/>
                              </a:cubicBezTo>
                              <a:cubicBezTo>
                                <a:pt x="400" y="3"/>
                                <a:pt x="400" y="3"/>
                                <a:pt x="400" y="3"/>
                              </a:cubicBezTo>
                              <a:cubicBezTo>
                                <a:pt x="396" y="7"/>
                                <a:pt x="396" y="7"/>
                                <a:pt x="396" y="7"/>
                              </a:cubicBezTo>
                              <a:cubicBezTo>
                                <a:pt x="396" y="252"/>
                                <a:pt x="396" y="252"/>
                                <a:pt x="396" y="252"/>
                              </a:cubicBezTo>
                              <a:cubicBezTo>
                                <a:pt x="400" y="255"/>
                                <a:pt x="400" y="255"/>
                                <a:pt x="400" y="255"/>
                              </a:cubicBezTo>
                              <a:cubicBezTo>
                                <a:pt x="429" y="255"/>
                                <a:pt x="429" y="255"/>
                                <a:pt x="429" y="255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32" y="180"/>
                                <a:pt x="432" y="180"/>
                                <a:pt x="432" y="180"/>
                              </a:cubicBezTo>
                              <a:cubicBezTo>
                                <a:pt x="436" y="172"/>
                                <a:pt x="436" y="172"/>
                                <a:pt x="436" y="172"/>
                              </a:cubicBezTo>
                              <a:cubicBezTo>
                                <a:pt x="468" y="140"/>
                                <a:pt x="468" y="140"/>
                                <a:pt x="468" y="140"/>
                              </a:cubicBezTo>
                              <a:cubicBezTo>
                                <a:pt x="472" y="140"/>
                                <a:pt x="472" y="140"/>
                                <a:pt x="472" y="140"/>
                              </a:cubicBezTo>
                              <a:cubicBezTo>
                                <a:pt x="558" y="252"/>
                                <a:pt x="558" y="252"/>
                                <a:pt x="558" y="252"/>
                              </a:cubicBezTo>
                              <a:cubicBezTo>
                                <a:pt x="565" y="255"/>
                                <a:pt x="565" y="255"/>
                                <a:pt x="565" y="255"/>
                              </a:cubicBezTo>
                              <a:cubicBezTo>
                                <a:pt x="580" y="255"/>
                                <a:pt x="580" y="255"/>
                                <a:pt x="580" y="255"/>
                              </a:cubicBezTo>
                              <a:lnTo>
                                <a:pt x="583" y="252"/>
                              </a:lnTo>
                              <a:close/>
                              <a:moveTo>
                                <a:pt x="357" y="104"/>
                              </a:moveTo>
                              <a:cubicBezTo>
                                <a:pt x="357" y="79"/>
                                <a:pt x="357" y="79"/>
                                <a:pt x="357" y="79"/>
                              </a:cubicBezTo>
                              <a:cubicBezTo>
                                <a:pt x="353" y="75"/>
                                <a:pt x="353" y="75"/>
                                <a:pt x="353" y="75"/>
                              </a:cubicBezTo>
                              <a:cubicBezTo>
                                <a:pt x="331" y="75"/>
                                <a:pt x="331" y="75"/>
                                <a:pt x="331" y="75"/>
                              </a:cubicBezTo>
                              <a:cubicBezTo>
                                <a:pt x="328" y="79"/>
                                <a:pt x="328" y="79"/>
                                <a:pt x="328" y="79"/>
                              </a:cubicBezTo>
                              <a:cubicBezTo>
                                <a:pt x="277" y="205"/>
                                <a:pt x="277" y="205"/>
                                <a:pt x="277" y="205"/>
                              </a:cubicBezTo>
                              <a:cubicBezTo>
                                <a:pt x="274" y="205"/>
                                <a:pt x="274" y="205"/>
                                <a:pt x="274" y="205"/>
                              </a:cubicBezTo>
                              <a:cubicBezTo>
                                <a:pt x="223" y="79"/>
                                <a:pt x="223" y="79"/>
                                <a:pt x="223" y="79"/>
                              </a:cubicBezTo>
                              <a:cubicBezTo>
                                <a:pt x="220" y="75"/>
                                <a:pt x="220" y="75"/>
                                <a:pt x="220" y="75"/>
                              </a:cubicBezTo>
                              <a:cubicBezTo>
                                <a:pt x="198" y="75"/>
                                <a:pt x="198" y="75"/>
                                <a:pt x="198" y="75"/>
                              </a:cubicBezTo>
                              <a:cubicBezTo>
                                <a:pt x="195" y="79"/>
                                <a:pt x="195" y="79"/>
                                <a:pt x="195" y="79"/>
                              </a:cubicBezTo>
                              <a:cubicBezTo>
                                <a:pt x="195" y="104"/>
                                <a:pt x="195" y="104"/>
                                <a:pt x="195" y="104"/>
                              </a:cubicBezTo>
                              <a:cubicBezTo>
                                <a:pt x="256" y="252"/>
                                <a:pt x="256" y="252"/>
                                <a:pt x="256" y="252"/>
                              </a:cubicBezTo>
                              <a:cubicBezTo>
                                <a:pt x="259" y="255"/>
                                <a:pt x="259" y="255"/>
                                <a:pt x="259" y="255"/>
                              </a:cubicBezTo>
                              <a:cubicBezTo>
                                <a:pt x="292" y="255"/>
                                <a:pt x="292" y="255"/>
                                <a:pt x="292" y="255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lnTo>
                                <a:pt x="357" y="104"/>
                              </a:lnTo>
                              <a:close/>
                              <a:moveTo>
                                <a:pt x="187" y="252"/>
                              </a:moveTo>
                              <a:cubicBezTo>
                                <a:pt x="187" y="226"/>
                                <a:pt x="187" y="226"/>
                                <a:pt x="187" y="226"/>
                              </a:cubicBezTo>
                              <a:cubicBezTo>
                                <a:pt x="101" y="115"/>
                                <a:pt x="101" y="115"/>
                                <a:pt x="101" y="115"/>
                              </a:cubicBezTo>
                              <a:cubicBezTo>
                                <a:pt x="101" y="111"/>
                                <a:pt x="101" y="111"/>
                                <a:pt x="101" y="111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0" y="7"/>
                                <a:pt x="180" y="7"/>
                                <a:pt x="180" y="7"/>
                              </a:cubicBezTo>
                              <a:cubicBezTo>
                                <a:pt x="177" y="3"/>
                                <a:pt x="177" y="3"/>
                                <a:pt x="177" y="3"/>
                              </a:cubicBezTo>
                              <a:cubicBezTo>
                                <a:pt x="166" y="3"/>
                                <a:pt x="166" y="3"/>
                                <a:pt x="166" y="3"/>
                              </a:cubicBezTo>
                              <a:cubicBezTo>
                                <a:pt x="159" y="7"/>
                                <a:pt x="159" y="7"/>
                                <a:pt x="159" y="7"/>
                              </a:cubicBezTo>
                              <a:cubicBezTo>
                                <a:pt x="40" y="126"/>
                                <a:pt x="40" y="126"/>
                                <a:pt x="40" y="126"/>
                              </a:cubicBezTo>
                              <a:cubicBezTo>
                                <a:pt x="36" y="126"/>
                                <a:pt x="36" y="126"/>
                                <a:pt x="36" y="126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4" y="255"/>
                                <a:pt x="4" y="255"/>
                                <a:pt x="4" y="255"/>
                              </a:cubicBezTo>
                              <a:cubicBezTo>
                                <a:pt x="33" y="255"/>
                                <a:pt x="33" y="255"/>
                                <a:pt x="33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80"/>
                                <a:pt x="36" y="180"/>
                                <a:pt x="36" y="180"/>
                              </a:cubicBezTo>
                              <a:cubicBezTo>
                                <a:pt x="40" y="172"/>
                                <a:pt x="40" y="172"/>
                                <a:pt x="40" y="172"/>
                              </a:cubicBezTo>
                              <a:cubicBezTo>
                                <a:pt x="72" y="140"/>
                                <a:pt x="72" y="140"/>
                                <a:pt x="72" y="140"/>
                              </a:cubicBezTo>
                              <a:cubicBezTo>
                                <a:pt x="76" y="140"/>
                                <a:pt x="76" y="140"/>
                                <a:pt x="76" y="140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69" y="255"/>
                                <a:pt x="169" y="255"/>
                                <a:pt x="169" y="255"/>
                              </a:cubicBezTo>
                              <a:cubicBezTo>
                                <a:pt x="184" y="255"/>
                                <a:pt x="184" y="255"/>
                                <a:pt x="184" y="255"/>
                              </a:cubicBezTo>
                              <a:lnTo>
                                <a:pt x="187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3317875" y="10132695"/>
                          <a:ext cx="1320165" cy="104140"/>
                        </a:xfrm>
                        <a:custGeom>
                          <a:avLst/>
                          <a:gdLst>
                            <a:gd name="T0" fmla="*/ 4154 w 4158"/>
                            <a:gd name="T1" fmla="*/ 252 h 328"/>
                            <a:gd name="T2" fmla="*/ 3956 w 4158"/>
                            <a:gd name="T3" fmla="*/ 72 h 328"/>
                            <a:gd name="T4" fmla="*/ 4010 w 4158"/>
                            <a:gd name="T5" fmla="*/ 101 h 328"/>
                            <a:gd name="T6" fmla="*/ 3873 w 4158"/>
                            <a:gd name="T7" fmla="*/ 209 h 328"/>
                            <a:gd name="T8" fmla="*/ 3701 w 4158"/>
                            <a:gd name="T9" fmla="*/ 223 h 328"/>
                            <a:gd name="T10" fmla="*/ 3629 w 4158"/>
                            <a:gd name="T11" fmla="*/ 277 h 328"/>
                            <a:gd name="T12" fmla="*/ 3744 w 4158"/>
                            <a:gd name="T13" fmla="*/ 90 h 328"/>
                            <a:gd name="T14" fmla="*/ 3589 w 4158"/>
                            <a:gd name="T15" fmla="*/ 144 h 328"/>
                            <a:gd name="T16" fmla="*/ 3434 w 4158"/>
                            <a:gd name="T17" fmla="*/ 249 h 328"/>
                            <a:gd name="T18" fmla="*/ 3557 w 4158"/>
                            <a:gd name="T19" fmla="*/ 252 h 328"/>
                            <a:gd name="T20" fmla="*/ 3355 w 4158"/>
                            <a:gd name="T21" fmla="*/ 249 h 328"/>
                            <a:gd name="T22" fmla="*/ 3355 w 4158"/>
                            <a:gd name="T23" fmla="*/ 11 h 328"/>
                            <a:gd name="T24" fmla="*/ 3229 w 4158"/>
                            <a:gd name="T25" fmla="*/ 101 h 328"/>
                            <a:gd name="T26" fmla="*/ 3312 w 4158"/>
                            <a:gd name="T27" fmla="*/ 231 h 328"/>
                            <a:gd name="T28" fmla="*/ 3146 w 4158"/>
                            <a:gd name="T29" fmla="*/ 162 h 328"/>
                            <a:gd name="T30" fmla="*/ 3081 w 4158"/>
                            <a:gd name="T31" fmla="*/ 72 h 328"/>
                            <a:gd name="T32" fmla="*/ 3110 w 4158"/>
                            <a:gd name="T33" fmla="*/ 7 h 328"/>
                            <a:gd name="T34" fmla="*/ 3038 w 4158"/>
                            <a:gd name="T35" fmla="*/ 144 h 328"/>
                            <a:gd name="T36" fmla="*/ 2883 w 4158"/>
                            <a:gd name="T37" fmla="*/ 249 h 328"/>
                            <a:gd name="T38" fmla="*/ 3006 w 4158"/>
                            <a:gd name="T39" fmla="*/ 252 h 328"/>
                            <a:gd name="T40" fmla="*/ 2772 w 4158"/>
                            <a:gd name="T41" fmla="*/ 223 h 328"/>
                            <a:gd name="T42" fmla="*/ 2772 w 4158"/>
                            <a:gd name="T43" fmla="*/ 256 h 328"/>
                            <a:gd name="T44" fmla="*/ 2678 w 4158"/>
                            <a:gd name="T45" fmla="*/ 76 h 328"/>
                            <a:gd name="T46" fmla="*/ 2574 w 4158"/>
                            <a:gd name="T47" fmla="*/ 76 h 328"/>
                            <a:gd name="T48" fmla="*/ 2678 w 4158"/>
                            <a:gd name="T49" fmla="*/ 101 h 328"/>
                            <a:gd name="T50" fmla="*/ 2419 w 4158"/>
                            <a:gd name="T51" fmla="*/ 177 h 328"/>
                            <a:gd name="T52" fmla="*/ 2419 w 4158"/>
                            <a:gd name="T53" fmla="*/ 148 h 328"/>
                            <a:gd name="T54" fmla="*/ 2333 w 4158"/>
                            <a:gd name="T55" fmla="*/ 72 h 328"/>
                            <a:gd name="T56" fmla="*/ 2196 w 4158"/>
                            <a:gd name="T57" fmla="*/ 101 h 328"/>
                            <a:gd name="T58" fmla="*/ 2109 w 4158"/>
                            <a:gd name="T59" fmla="*/ 69 h 328"/>
                            <a:gd name="T60" fmla="*/ 1922 w 4158"/>
                            <a:gd name="T61" fmla="*/ 72 h 328"/>
                            <a:gd name="T62" fmla="*/ 2027 w 4158"/>
                            <a:gd name="T63" fmla="*/ 141 h 328"/>
                            <a:gd name="T64" fmla="*/ 2135 w 4158"/>
                            <a:gd name="T65" fmla="*/ 249 h 328"/>
                            <a:gd name="T66" fmla="*/ 1839 w 4158"/>
                            <a:gd name="T67" fmla="*/ 76 h 328"/>
                            <a:gd name="T68" fmla="*/ 1724 w 4158"/>
                            <a:gd name="T69" fmla="*/ 180 h 328"/>
                            <a:gd name="T70" fmla="*/ 1616 w 4158"/>
                            <a:gd name="T71" fmla="*/ 256 h 328"/>
                            <a:gd name="T72" fmla="*/ 1692 w 4158"/>
                            <a:gd name="T73" fmla="*/ 177 h 328"/>
                            <a:gd name="T74" fmla="*/ 1569 w 4158"/>
                            <a:gd name="T75" fmla="*/ 144 h 328"/>
                            <a:gd name="T76" fmla="*/ 1469 w 4158"/>
                            <a:gd name="T77" fmla="*/ 123 h 328"/>
                            <a:gd name="T78" fmla="*/ 1436 w 4158"/>
                            <a:gd name="T79" fmla="*/ 223 h 328"/>
                            <a:gd name="T80" fmla="*/ 1332 w 4158"/>
                            <a:gd name="T81" fmla="*/ 76 h 328"/>
                            <a:gd name="T82" fmla="*/ 1213 w 4158"/>
                            <a:gd name="T83" fmla="*/ 72 h 328"/>
                            <a:gd name="T84" fmla="*/ 1303 w 4158"/>
                            <a:gd name="T85" fmla="*/ 252 h 328"/>
                            <a:gd name="T86" fmla="*/ 979 w 4158"/>
                            <a:gd name="T87" fmla="*/ 69 h 328"/>
                            <a:gd name="T88" fmla="*/ 896 w 4158"/>
                            <a:gd name="T89" fmla="*/ 252 h 328"/>
                            <a:gd name="T90" fmla="*/ 1033 w 4158"/>
                            <a:gd name="T91" fmla="*/ 252 h 328"/>
                            <a:gd name="T92" fmla="*/ 1145 w 4158"/>
                            <a:gd name="T93" fmla="*/ 249 h 328"/>
                            <a:gd name="T94" fmla="*/ 839 w 4158"/>
                            <a:gd name="T95" fmla="*/ 252 h 328"/>
                            <a:gd name="T96" fmla="*/ 716 w 4158"/>
                            <a:gd name="T97" fmla="*/ 198 h 328"/>
                            <a:gd name="T98" fmla="*/ 565 w 4158"/>
                            <a:gd name="T99" fmla="*/ 72 h 328"/>
                            <a:gd name="T100" fmla="*/ 659 w 4158"/>
                            <a:gd name="T101" fmla="*/ 123 h 328"/>
                            <a:gd name="T102" fmla="*/ 511 w 4158"/>
                            <a:gd name="T103" fmla="*/ 76 h 328"/>
                            <a:gd name="T104" fmla="*/ 374 w 4158"/>
                            <a:gd name="T105" fmla="*/ 72 h 328"/>
                            <a:gd name="T106" fmla="*/ 270 w 4158"/>
                            <a:gd name="T107" fmla="*/ 101 h 328"/>
                            <a:gd name="T108" fmla="*/ 432 w 4158"/>
                            <a:gd name="T109" fmla="*/ 252 h 328"/>
                            <a:gd name="T110" fmla="*/ 212 w 4158"/>
                            <a:gd name="T111" fmla="*/ 76 h 328"/>
                            <a:gd name="T112" fmla="*/ 61 w 4158"/>
                            <a:gd name="T113" fmla="*/ 198 h 328"/>
                            <a:gd name="T114" fmla="*/ 79 w 4158"/>
                            <a:gd name="T115" fmla="*/ 252 h 328"/>
                            <a:gd name="T116" fmla="*/ 241 w 4158"/>
                            <a:gd name="T117" fmla="*/ 101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8" h="328">
                              <a:moveTo>
                                <a:pt x="4158" y="249"/>
                              </a:moveTo>
                              <a:cubicBezTo>
                                <a:pt x="4158" y="4"/>
                                <a:pt x="4158" y="4"/>
                                <a:pt x="4158" y="4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25" y="0"/>
                                <a:pt x="4125" y="0"/>
                                <a:pt x="4125" y="0"/>
                              </a:cubicBezTo>
                              <a:cubicBezTo>
                                <a:pt x="4122" y="4"/>
                                <a:pt x="4122" y="4"/>
                                <a:pt x="4122" y="4"/>
                              </a:cubicBezTo>
                              <a:cubicBezTo>
                                <a:pt x="4122" y="249"/>
                                <a:pt x="4122" y="249"/>
                                <a:pt x="4122" y="249"/>
                              </a:cubicBezTo>
                              <a:cubicBezTo>
                                <a:pt x="4125" y="252"/>
                                <a:pt x="4125" y="252"/>
                                <a:pt x="4125" y="252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lnTo>
                                <a:pt x="4158" y="249"/>
                              </a:lnTo>
                              <a:close/>
                              <a:moveTo>
                                <a:pt x="4082" y="249"/>
                              </a:moveTo>
                              <a:cubicBezTo>
                                <a:pt x="4082" y="144"/>
                                <a:pt x="4082" y="144"/>
                                <a:pt x="4082" y="144"/>
                              </a:cubicBezTo>
                              <a:cubicBezTo>
                                <a:pt x="4082" y="101"/>
                                <a:pt x="4064" y="69"/>
                                <a:pt x="4014" y="69"/>
                              </a:cubicBezTo>
                              <a:cubicBezTo>
                                <a:pt x="3981" y="69"/>
                                <a:pt x="3967" y="90"/>
                                <a:pt x="3967" y="90"/>
                              </a:cubicBezTo>
                              <a:cubicBezTo>
                                <a:pt x="3963" y="90"/>
                                <a:pt x="3963" y="90"/>
                                <a:pt x="3963" y="90"/>
                              </a:cubicBezTo>
                              <a:cubicBezTo>
                                <a:pt x="3960" y="76"/>
                                <a:pt x="3960" y="76"/>
                                <a:pt x="3960" y="76"/>
                              </a:cubicBezTo>
                              <a:cubicBezTo>
                                <a:pt x="3956" y="72"/>
                                <a:pt x="3956" y="72"/>
                                <a:pt x="3956" y="72"/>
                              </a:cubicBezTo>
                              <a:cubicBezTo>
                                <a:pt x="3931" y="72"/>
                                <a:pt x="3931" y="72"/>
                                <a:pt x="3931" y="72"/>
                              </a:cubicBezTo>
                              <a:cubicBezTo>
                                <a:pt x="3927" y="76"/>
                                <a:pt x="3927" y="76"/>
                                <a:pt x="3927" y="76"/>
                              </a:cubicBezTo>
                              <a:cubicBezTo>
                                <a:pt x="3927" y="249"/>
                                <a:pt x="3927" y="249"/>
                                <a:pt x="3927" y="249"/>
                              </a:cubicBezTo>
                              <a:cubicBezTo>
                                <a:pt x="3931" y="252"/>
                                <a:pt x="3931" y="252"/>
                                <a:pt x="3931" y="252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63" y="249"/>
                                <a:pt x="3963" y="249"/>
                                <a:pt x="3963" y="249"/>
                              </a:cubicBezTo>
                              <a:cubicBezTo>
                                <a:pt x="3963" y="162"/>
                                <a:pt x="3963" y="162"/>
                                <a:pt x="3963" y="162"/>
                              </a:cubicBezTo>
                              <a:cubicBezTo>
                                <a:pt x="3963" y="119"/>
                                <a:pt x="3978" y="101"/>
                                <a:pt x="4010" y="101"/>
                              </a:cubicBezTo>
                              <a:cubicBezTo>
                                <a:pt x="4043" y="101"/>
                                <a:pt x="4046" y="126"/>
                                <a:pt x="4046" y="144"/>
                              </a:cubicBezTo>
                              <a:cubicBezTo>
                                <a:pt x="4046" y="249"/>
                                <a:pt x="4046" y="249"/>
                                <a:pt x="4046" y="249"/>
                              </a:cubicBezTo>
                              <a:cubicBezTo>
                                <a:pt x="4050" y="252"/>
                                <a:pt x="4050" y="252"/>
                                <a:pt x="4050" y="252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lnTo>
                                <a:pt x="4082" y="249"/>
                              </a:lnTo>
                              <a:close/>
                              <a:moveTo>
                                <a:pt x="3877" y="249"/>
                              </a:moveTo>
                              <a:cubicBezTo>
                                <a:pt x="3877" y="213"/>
                                <a:pt x="3877" y="213"/>
                                <a:pt x="3877" y="213"/>
                              </a:cubicBezTo>
                              <a:cubicBezTo>
                                <a:pt x="3873" y="209"/>
                                <a:pt x="3873" y="209"/>
                                <a:pt x="3873" y="209"/>
                              </a:cubicBezTo>
                              <a:cubicBezTo>
                                <a:pt x="3837" y="209"/>
                                <a:pt x="3837" y="209"/>
                                <a:pt x="3837" y="209"/>
                              </a:cubicBezTo>
                              <a:cubicBezTo>
                                <a:pt x="3834" y="213"/>
                                <a:pt x="3834" y="213"/>
                                <a:pt x="3834" y="213"/>
                              </a:cubicBezTo>
                              <a:cubicBezTo>
                                <a:pt x="3834" y="249"/>
                                <a:pt x="3834" y="249"/>
                                <a:pt x="3834" y="249"/>
                              </a:cubicBezTo>
                              <a:cubicBezTo>
                                <a:pt x="3837" y="252"/>
                                <a:pt x="3837" y="252"/>
                                <a:pt x="3837" y="252"/>
                              </a:cubicBezTo>
                              <a:cubicBezTo>
                                <a:pt x="3873" y="252"/>
                                <a:pt x="3873" y="252"/>
                                <a:pt x="3873" y="252"/>
                              </a:cubicBezTo>
                              <a:lnTo>
                                <a:pt x="3877" y="249"/>
                              </a:lnTo>
                              <a:close/>
                              <a:moveTo>
                                <a:pt x="3747" y="162"/>
                              </a:moveTo>
                              <a:cubicBezTo>
                                <a:pt x="3747" y="205"/>
                                <a:pt x="3729" y="223"/>
                                <a:pt x="3701" y="223"/>
                              </a:cubicBezTo>
                              <a:cubicBezTo>
                                <a:pt x="3672" y="223"/>
                                <a:pt x="3654" y="202"/>
                                <a:pt x="3654" y="162"/>
                              </a:cubicBezTo>
                              <a:cubicBezTo>
                                <a:pt x="3654" y="123"/>
                                <a:pt x="3672" y="101"/>
                                <a:pt x="3701" y="101"/>
                              </a:cubicBezTo>
                              <a:cubicBezTo>
                                <a:pt x="3729" y="101"/>
                                <a:pt x="3747" y="119"/>
                                <a:pt x="3747" y="162"/>
                              </a:cubicBezTo>
                              <a:moveTo>
                                <a:pt x="3701" y="295"/>
                              </a:moveTo>
                              <a:cubicBezTo>
                                <a:pt x="3683" y="295"/>
                                <a:pt x="3672" y="292"/>
                                <a:pt x="3665" y="277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32" y="274"/>
                                <a:pt x="3632" y="274"/>
                                <a:pt x="3632" y="274"/>
                              </a:cubicBezTo>
                              <a:cubicBezTo>
                                <a:pt x="3629" y="277"/>
                                <a:pt x="3629" y="277"/>
                                <a:pt x="3629" y="277"/>
                              </a:cubicBezTo>
                              <a:cubicBezTo>
                                <a:pt x="3632" y="306"/>
                                <a:pt x="3657" y="328"/>
                                <a:pt x="3701" y="328"/>
                              </a:cubicBezTo>
                              <a:cubicBezTo>
                                <a:pt x="3744" y="328"/>
                                <a:pt x="3783" y="303"/>
                                <a:pt x="3783" y="231"/>
                              </a:cubicBezTo>
                              <a:cubicBezTo>
                                <a:pt x="3783" y="76"/>
                                <a:pt x="3783" y="76"/>
                                <a:pt x="3783" y="76"/>
                              </a:cubicBezTo>
                              <a:cubicBezTo>
                                <a:pt x="3780" y="72"/>
                                <a:pt x="3780" y="72"/>
                                <a:pt x="3780" y="72"/>
                              </a:cubicBezTo>
                              <a:cubicBezTo>
                                <a:pt x="3755" y="72"/>
                                <a:pt x="3755" y="72"/>
                                <a:pt x="3755" y="72"/>
                              </a:cubicBezTo>
                              <a:cubicBezTo>
                                <a:pt x="3751" y="76"/>
                                <a:pt x="3751" y="76"/>
                                <a:pt x="3751" y="76"/>
                              </a:cubicBezTo>
                              <a:cubicBezTo>
                                <a:pt x="3747" y="90"/>
                                <a:pt x="3747" y="90"/>
                                <a:pt x="3747" y="90"/>
                              </a:cubicBezTo>
                              <a:cubicBezTo>
                                <a:pt x="3744" y="90"/>
                                <a:pt x="3744" y="90"/>
                                <a:pt x="3744" y="90"/>
                              </a:cubicBezTo>
                              <a:cubicBezTo>
                                <a:pt x="3744" y="90"/>
                                <a:pt x="3729" y="69"/>
                                <a:pt x="3697" y="69"/>
                              </a:cubicBezTo>
                              <a:cubicBezTo>
                                <a:pt x="3647" y="69"/>
                                <a:pt x="3618" y="108"/>
                                <a:pt x="3618" y="162"/>
                              </a:cubicBezTo>
                              <a:cubicBezTo>
                                <a:pt x="3618" y="216"/>
                                <a:pt x="3647" y="256"/>
                                <a:pt x="3697" y="256"/>
                              </a:cubicBezTo>
                              <a:cubicBezTo>
                                <a:pt x="3729" y="256"/>
                                <a:pt x="3744" y="234"/>
                                <a:pt x="3744" y="234"/>
                              </a:cubicBezTo>
                              <a:cubicBezTo>
                                <a:pt x="3747" y="234"/>
                                <a:pt x="3747" y="234"/>
                                <a:pt x="3747" y="234"/>
                              </a:cubicBezTo>
                              <a:cubicBezTo>
                                <a:pt x="3747" y="274"/>
                                <a:pt x="3733" y="295"/>
                                <a:pt x="3701" y="295"/>
                              </a:cubicBezTo>
                              <a:moveTo>
                                <a:pt x="3589" y="249"/>
                              </a:moveTo>
                              <a:cubicBezTo>
                                <a:pt x="3589" y="144"/>
                                <a:pt x="3589" y="144"/>
                                <a:pt x="3589" y="144"/>
                              </a:cubicBezTo>
                              <a:cubicBezTo>
                                <a:pt x="3589" y="101"/>
                                <a:pt x="3571" y="69"/>
                                <a:pt x="3521" y="69"/>
                              </a:cubicBezTo>
                              <a:cubicBezTo>
                                <a:pt x="3488" y="69"/>
                                <a:pt x="3474" y="90"/>
                                <a:pt x="3474" y="90"/>
                              </a:cubicBezTo>
                              <a:cubicBezTo>
                                <a:pt x="3470" y="90"/>
                                <a:pt x="3470" y="90"/>
                                <a:pt x="3470" y="90"/>
                              </a:cubicBezTo>
                              <a:cubicBezTo>
                                <a:pt x="3467" y="76"/>
                                <a:pt x="3467" y="76"/>
                                <a:pt x="3467" y="76"/>
                              </a:cubicBezTo>
                              <a:cubicBezTo>
                                <a:pt x="3463" y="72"/>
                                <a:pt x="3463" y="72"/>
                                <a:pt x="3463" y="72"/>
                              </a:cubicBezTo>
                              <a:cubicBezTo>
                                <a:pt x="3438" y="72"/>
                                <a:pt x="3438" y="72"/>
                                <a:pt x="3438" y="72"/>
                              </a:cubicBezTo>
                              <a:cubicBezTo>
                                <a:pt x="3434" y="76"/>
                                <a:pt x="3434" y="76"/>
                                <a:pt x="3434" y="76"/>
                              </a:cubicBezTo>
                              <a:cubicBezTo>
                                <a:pt x="3434" y="249"/>
                                <a:pt x="3434" y="249"/>
                                <a:pt x="3434" y="249"/>
                              </a:cubicBezTo>
                              <a:cubicBezTo>
                                <a:pt x="3438" y="252"/>
                                <a:pt x="3438" y="252"/>
                                <a:pt x="3438" y="252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70" y="249"/>
                                <a:pt x="3470" y="249"/>
                                <a:pt x="3470" y="249"/>
                              </a:cubicBezTo>
                              <a:cubicBezTo>
                                <a:pt x="3470" y="162"/>
                                <a:pt x="3470" y="162"/>
                                <a:pt x="3470" y="162"/>
                              </a:cubicBezTo>
                              <a:cubicBezTo>
                                <a:pt x="3470" y="119"/>
                                <a:pt x="3485" y="101"/>
                                <a:pt x="3517" y="101"/>
                              </a:cubicBezTo>
                              <a:cubicBezTo>
                                <a:pt x="3549" y="101"/>
                                <a:pt x="3553" y="126"/>
                                <a:pt x="3553" y="144"/>
                              </a:cubicBezTo>
                              <a:cubicBezTo>
                                <a:pt x="3553" y="249"/>
                                <a:pt x="3553" y="249"/>
                                <a:pt x="3553" y="249"/>
                              </a:cubicBezTo>
                              <a:cubicBezTo>
                                <a:pt x="3557" y="252"/>
                                <a:pt x="3557" y="252"/>
                                <a:pt x="3557" y="252"/>
                              </a:cubicBezTo>
                              <a:cubicBezTo>
                                <a:pt x="3585" y="252"/>
                                <a:pt x="3585" y="252"/>
                                <a:pt x="3585" y="252"/>
                              </a:cubicBezTo>
                              <a:lnTo>
                                <a:pt x="3589" y="249"/>
                              </a:lnTo>
                              <a:close/>
                              <a:moveTo>
                                <a:pt x="3391" y="249"/>
                              </a:moveTo>
                              <a:cubicBezTo>
                                <a:pt x="3391" y="76"/>
                                <a:pt x="3391" y="76"/>
                                <a:pt x="3391" y="76"/>
                              </a:cubicBezTo>
                              <a:cubicBezTo>
                                <a:pt x="3387" y="72"/>
                                <a:pt x="3387" y="72"/>
                                <a:pt x="3387" y="72"/>
                              </a:cubicBezTo>
                              <a:cubicBezTo>
                                <a:pt x="3359" y="72"/>
                                <a:pt x="3359" y="72"/>
                                <a:pt x="3359" y="72"/>
                              </a:cubicBezTo>
                              <a:cubicBezTo>
                                <a:pt x="3355" y="76"/>
                                <a:pt x="3355" y="76"/>
                                <a:pt x="3355" y="76"/>
                              </a:cubicBezTo>
                              <a:cubicBezTo>
                                <a:pt x="3355" y="249"/>
                                <a:pt x="3355" y="249"/>
                                <a:pt x="3355" y="249"/>
                              </a:cubicBezTo>
                              <a:cubicBezTo>
                                <a:pt x="3359" y="252"/>
                                <a:pt x="3359" y="252"/>
                                <a:pt x="3359" y="252"/>
                              </a:cubicBezTo>
                              <a:cubicBezTo>
                                <a:pt x="3387" y="252"/>
                                <a:pt x="3387" y="252"/>
                                <a:pt x="3387" y="252"/>
                              </a:cubicBezTo>
                              <a:lnTo>
                                <a:pt x="3391" y="249"/>
                              </a:lnTo>
                              <a:close/>
                              <a:moveTo>
                                <a:pt x="3391" y="40"/>
                              </a:moveTo>
                              <a:cubicBezTo>
                                <a:pt x="3391" y="11"/>
                                <a:pt x="3391" y="11"/>
                                <a:pt x="3391" y="11"/>
                              </a:cubicBezTo>
                              <a:cubicBezTo>
                                <a:pt x="3387" y="7"/>
                                <a:pt x="3387" y="7"/>
                                <a:pt x="3387" y="7"/>
                              </a:cubicBezTo>
                              <a:cubicBezTo>
                                <a:pt x="3359" y="7"/>
                                <a:pt x="3359" y="7"/>
                                <a:pt x="3359" y="7"/>
                              </a:cubicBezTo>
                              <a:cubicBezTo>
                                <a:pt x="3355" y="11"/>
                                <a:pt x="3355" y="11"/>
                                <a:pt x="3355" y="11"/>
                              </a:cubicBezTo>
                              <a:cubicBezTo>
                                <a:pt x="3355" y="40"/>
                                <a:pt x="3355" y="40"/>
                                <a:pt x="3355" y="40"/>
                              </a:cubicBezTo>
                              <a:cubicBezTo>
                                <a:pt x="3359" y="43"/>
                                <a:pt x="3359" y="43"/>
                                <a:pt x="3359" y="43"/>
                              </a:cubicBezTo>
                              <a:cubicBezTo>
                                <a:pt x="3387" y="43"/>
                                <a:pt x="3387" y="43"/>
                                <a:pt x="3387" y="43"/>
                              </a:cubicBezTo>
                              <a:lnTo>
                                <a:pt x="3391" y="40"/>
                              </a:lnTo>
                              <a:close/>
                              <a:moveTo>
                                <a:pt x="3276" y="162"/>
                              </a:moveTo>
                              <a:cubicBezTo>
                                <a:pt x="3276" y="205"/>
                                <a:pt x="3258" y="223"/>
                                <a:pt x="3229" y="223"/>
                              </a:cubicBezTo>
                              <a:cubicBezTo>
                                <a:pt x="3200" y="223"/>
                                <a:pt x="3182" y="202"/>
                                <a:pt x="3182" y="162"/>
                              </a:cubicBezTo>
                              <a:cubicBezTo>
                                <a:pt x="3182" y="123"/>
                                <a:pt x="3200" y="101"/>
                                <a:pt x="3229" y="101"/>
                              </a:cubicBezTo>
                              <a:cubicBezTo>
                                <a:pt x="3258" y="101"/>
                                <a:pt x="3276" y="119"/>
                                <a:pt x="3276" y="162"/>
                              </a:cubicBezTo>
                              <a:moveTo>
                                <a:pt x="3229" y="295"/>
                              </a:moveTo>
                              <a:cubicBezTo>
                                <a:pt x="3211" y="295"/>
                                <a:pt x="3200" y="292"/>
                                <a:pt x="3193" y="277"/>
                              </a:cubicBezTo>
                              <a:cubicBezTo>
                                <a:pt x="3189" y="274"/>
                                <a:pt x="3189" y="274"/>
                                <a:pt x="3189" y="274"/>
                              </a:cubicBezTo>
                              <a:cubicBezTo>
                                <a:pt x="3161" y="274"/>
                                <a:pt x="3161" y="274"/>
                                <a:pt x="3161" y="274"/>
                              </a:cubicBezTo>
                              <a:cubicBezTo>
                                <a:pt x="3157" y="277"/>
                                <a:pt x="3157" y="277"/>
                                <a:pt x="3157" y="277"/>
                              </a:cubicBezTo>
                              <a:cubicBezTo>
                                <a:pt x="3161" y="306"/>
                                <a:pt x="3186" y="328"/>
                                <a:pt x="3229" y="328"/>
                              </a:cubicBezTo>
                              <a:cubicBezTo>
                                <a:pt x="3272" y="328"/>
                                <a:pt x="3312" y="303"/>
                                <a:pt x="3312" y="231"/>
                              </a:cubicBezTo>
                              <a:cubicBezTo>
                                <a:pt x="3312" y="76"/>
                                <a:pt x="3312" y="76"/>
                                <a:pt x="3312" y="76"/>
                              </a:cubicBezTo>
                              <a:cubicBezTo>
                                <a:pt x="3308" y="72"/>
                                <a:pt x="3308" y="72"/>
                                <a:pt x="3308" y="72"/>
                              </a:cubicBezTo>
                              <a:cubicBezTo>
                                <a:pt x="3283" y="72"/>
                                <a:pt x="3283" y="72"/>
                                <a:pt x="3283" y="72"/>
                              </a:cubicBezTo>
                              <a:cubicBezTo>
                                <a:pt x="3279" y="76"/>
                                <a:pt x="3279" y="76"/>
                                <a:pt x="3279" y="76"/>
                              </a:cubicBezTo>
                              <a:cubicBezTo>
                                <a:pt x="3276" y="90"/>
                                <a:pt x="3276" y="90"/>
                                <a:pt x="3276" y="90"/>
                              </a:cubicBezTo>
                              <a:cubicBezTo>
                                <a:pt x="3272" y="90"/>
                                <a:pt x="3272" y="90"/>
                                <a:pt x="3272" y="90"/>
                              </a:cubicBezTo>
                              <a:cubicBezTo>
                                <a:pt x="3272" y="90"/>
                                <a:pt x="3258" y="69"/>
                                <a:pt x="3225" y="69"/>
                              </a:cubicBezTo>
                              <a:cubicBezTo>
                                <a:pt x="3175" y="69"/>
                                <a:pt x="3146" y="108"/>
                                <a:pt x="3146" y="162"/>
                              </a:cubicBezTo>
                              <a:cubicBezTo>
                                <a:pt x="3146" y="216"/>
                                <a:pt x="3175" y="256"/>
                                <a:pt x="3225" y="256"/>
                              </a:cubicBezTo>
                              <a:cubicBezTo>
                                <a:pt x="3258" y="256"/>
                                <a:pt x="3272" y="234"/>
                                <a:pt x="3272" y="234"/>
                              </a:cubicBezTo>
                              <a:cubicBezTo>
                                <a:pt x="3276" y="234"/>
                                <a:pt x="3276" y="234"/>
                                <a:pt x="3276" y="234"/>
                              </a:cubicBezTo>
                              <a:cubicBezTo>
                                <a:pt x="3276" y="274"/>
                                <a:pt x="3261" y="295"/>
                                <a:pt x="3229" y="295"/>
                              </a:cubicBezTo>
                              <a:moveTo>
                                <a:pt x="3114" y="249"/>
                              </a:moveTo>
                              <a:cubicBezTo>
                                <a:pt x="3114" y="76"/>
                                <a:pt x="3114" y="76"/>
                                <a:pt x="3114" y="76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081" y="72"/>
                                <a:pt x="3081" y="72"/>
                                <a:pt x="3081" y="72"/>
                              </a:cubicBezTo>
                              <a:cubicBezTo>
                                <a:pt x="3078" y="76"/>
                                <a:pt x="3078" y="76"/>
                                <a:pt x="3078" y="76"/>
                              </a:cubicBezTo>
                              <a:cubicBezTo>
                                <a:pt x="3078" y="249"/>
                                <a:pt x="3078" y="249"/>
                                <a:pt x="3078" y="249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lnTo>
                                <a:pt x="3114" y="249"/>
                              </a:lnTo>
                              <a:close/>
                              <a:moveTo>
                                <a:pt x="3114" y="40"/>
                              </a:moveTo>
                              <a:cubicBezTo>
                                <a:pt x="3114" y="11"/>
                                <a:pt x="3114" y="11"/>
                                <a:pt x="3114" y="11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081" y="7"/>
                                <a:pt x="3081" y="7"/>
                                <a:pt x="3081" y="7"/>
                              </a:cubicBezTo>
                              <a:cubicBezTo>
                                <a:pt x="3078" y="11"/>
                                <a:pt x="3078" y="11"/>
                                <a:pt x="3078" y="11"/>
                              </a:cubicBezTo>
                              <a:cubicBezTo>
                                <a:pt x="3078" y="40"/>
                                <a:pt x="3078" y="40"/>
                                <a:pt x="3078" y="40"/>
                              </a:cubicBezTo>
                              <a:cubicBezTo>
                                <a:pt x="3081" y="43"/>
                                <a:pt x="3081" y="43"/>
                                <a:pt x="3081" y="43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lnTo>
                                <a:pt x="3114" y="40"/>
                              </a:lnTo>
                              <a:close/>
                              <a:moveTo>
                                <a:pt x="3038" y="249"/>
                              </a:moveTo>
                              <a:cubicBezTo>
                                <a:pt x="3038" y="144"/>
                                <a:pt x="3038" y="144"/>
                                <a:pt x="3038" y="144"/>
                              </a:cubicBezTo>
                              <a:cubicBezTo>
                                <a:pt x="3038" y="101"/>
                                <a:pt x="3020" y="69"/>
                                <a:pt x="2970" y="69"/>
                              </a:cubicBezTo>
                              <a:cubicBezTo>
                                <a:pt x="2937" y="69"/>
                                <a:pt x="2923" y="90"/>
                                <a:pt x="2923" y="90"/>
                              </a:cubicBezTo>
                              <a:cubicBezTo>
                                <a:pt x="2919" y="90"/>
                                <a:pt x="2919" y="90"/>
                                <a:pt x="2919" y="90"/>
                              </a:cubicBezTo>
                              <a:cubicBezTo>
                                <a:pt x="2916" y="76"/>
                                <a:pt x="2916" y="76"/>
                                <a:pt x="2916" y="76"/>
                              </a:cubicBezTo>
                              <a:cubicBezTo>
                                <a:pt x="2912" y="72"/>
                                <a:pt x="2912" y="72"/>
                                <a:pt x="2912" y="72"/>
                              </a:cubicBezTo>
                              <a:cubicBezTo>
                                <a:pt x="2887" y="72"/>
                                <a:pt x="2887" y="72"/>
                                <a:pt x="2887" y="72"/>
                              </a:cubicBezTo>
                              <a:cubicBezTo>
                                <a:pt x="2883" y="76"/>
                                <a:pt x="2883" y="76"/>
                                <a:pt x="2883" y="76"/>
                              </a:cubicBezTo>
                              <a:cubicBezTo>
                                <a:pt x="2883" y="249"/>
                                <a:pt x="2883" y="249"/>
                                <a:pt x="2883" y="249"/>
                              </a:cubicBezTo>
                              <a:cubicBezTo>
                                <a:pt x="2887" y="252"/>
                                <a:pt x="2887" y="252"/>
                                <a:pt x="2887" y="252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19" y="249"/>
                                <a:pt x="2919" y="249"/>
                                <a:pt x="2919" y="249"/>
                              </a:cubicBezTo>
                              <a:cubicBezTo>
                                <a:pt x="2919" y="162"/>
                                <a:pt x="2919" y="162"/>
                                <a:pt x="2919" y="162"/>
                              </a:cubicBezTo>
                              <a:cubicBezTo>
                                <a:pt x="2919" y="119"/>
                                <a:pt x="2934" y="101"/>
                                <a:pt x="2966" y="101"/>
                              </a:cubicBezTo>
                              <a:cubicBezTo>
                                <a:pt x="2999" y="101"/>
                                <a:pt x="3002" y="126"/>
                                <a:pt x="3002" y="144"/>
                              </a:cubicBezTo>
                              <a:cubicBezTo>
                                <a:pt x="3002" y="249"/>
                                <a:pt x="3002" y="249"/>
                                <a:pt x="3002" y="249"/>
                              </a:cubicBezTo>
                              <a:cubicBezTo>
                                <a:pt x="3006" y="252"/>
                                <a:pt x="3006" y="252"/>
                                <a:pt x="3006" y="252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lnTo>
                                <a:pt x="3038" y="249"/>
                              </a:lnTo>
                              <a:close/>
                              <a:moveTo>
                                <a:pt x="2772" y="256"/>
                              </a:moveTo>
                              <a:cubicBezTo>
                                <a:pt x="2815" y="256"/>
                                <a:pt x="2840" y="231"/>
                                <a:pt x="2844" y="202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11" y="198"/>
                                <a:pt x="2811" y="198"/>
                                <a:pt x="2811" y="198"/>
                              </a:cubicBezTo>
                              <a:cubicBezTo>
                                <a:pt x="2808" y="202"/>
                                <a:pt x="2808" y="202"/>
                                <a:pt x="2808" y="202"/>
                              </a:cubicBezTo>
                              <a:cubicBezTo>
                                <a:pt x="2801" y="220"/>
                                <a:pt x="2786" y="223"/>
                                <a:pt x="2772" y="223"/>
                              </a:cubicBezTo>
                              <a:cubicBezTo>
                                <a:pt x="2729" y="223"/>
                                <a:pt x="2725" y="187"/>
                                <a:pt x="2725" y="180"/>
                              </a:cubicBezTo>
                              <a:cubicBezTo>
                                <a:pt x="2729" y="177"/>
                                <a:pt x="2729" y="177"/>
                                <a:pt x="2729" y="177"/>
                              </a:cubicBezTo>
                              <a:cubicBezTo>
                                <a:pt x="2847" y="177"/>
                                <a:pt x="2847" y="177"/>
                                <a:pt x="2847" y="177"/>
                              </a:cubicBezTo>
                              <a:cubicBezTo>
                                <a:pt x="2851" y="173"/>
                                <a:pt x="2851" y="173"/>
                                <a:pt x="2851" y="173"/>
                              </a:cubicBezTo>
                              <a:cubicBezTo>
                                <a:pt x="2851" y="162"/>
                                <a:pt x="2851" y="162"/>
                                <a:pt x="2851" y="162"/>
                              </a:cubicBezTo>
                              <a:cubicBezTo>
                                <a:pt x="2851" y="112"/>
                                <a:pt x="2826" y="69"/>
                                <a:pt x="2768" y="69"/>
                              </a:cubicBezTo>
                              <a:cubicBezTo>
                                <a:pt x="2711" y="69"/>
                                <a:pt x="2685" y="112"/>
                                <a:pt x="2685" y="162"/>
                              </a:cubicBezTo>
                              <a:cubicBezTo>
                                <a:pt x="2685" y="216"/>
                                <a:pt x="2714" y="256"/>
                                <a:pt x="2772" y="256"/>
                              </a:cubicBezTo>
                              <a:moveTo>
                                <a:pt x="2808" y="148"/>
                              </a:moveTo>
                              <a:cubicBezTo>
                                <a:pt x="2729" y="148"/>
                                <a:pt x="2729" y="148"/>
                                <a:pt x="2729" y="148"/>
                              </a:cubicBezTo>
                              <a:cubicBezTo>
                                <a:pt x="2725" y="144"/>
                                <a:pt x="2725" y="144"/>
                                <a:pt x="2725" y="144"/>
                              </a:cubicBezTo>
                              <a:cubicBezTo>
                                <a:pt x="2725" y="133"/>
                                <a:pt x="2729" y="101"/>
                                <a:pt x="2768" y="101"/>
                              </a:cubicBezTo>
                              <a:cubicBezTo>
                                <a:pt x="2808" y="101"/>
                                <a:pt x="2811" y="133"/>
                                <a:pt x="2811" y="144"/>
                              </a:cubicBezTo>
                              <a:lnTo>
                                <a:pt x="2808" y="148"/>
                              </a:lnTo>
                              <a:close/>
                              <a:moveTo>
                                <a:pt x="2678" y="101"/>
                              </a:moveTo>
                              <a:cubicBezTo>
                                <a:pt x="2678" y="76"/>
                                <a:pt x="2678" y="76"/>
                                <a:pt x="2678" y="76"/>
                              </a:cubicBezTo>
                              <a:cubicBezTo>
                                <a:pt x="2675" y="72"/>
                                <a:pt x="2675" y="72"/>
                                <a:pt x="2675" y="72"/>
                              </a:cubicBezTo>
                              <a:cubicBezTo>
                                <a:pt x="2660" y="72"/>
                                <a:pt x="2660" y="72"/>
                                <a:pt x="2660" y="72"/>
                              </a:cubicBezTo>
                              <a:cubicBezTo>
                                <a:pt x="2635" y="72"/>
                                <a:pt x="2624" y="79"/>
                                <a:pt x="2613" y="90"/>
                              </a:cubicBezTo>
                              <a:cubicBezTo>
                                <a:pt x="2610" y="90"/>
                                <a:pt x="2610" y="90"/>
                                <a:pt x="2610" y="90"/>
                              </a:cubicBezTo>
                              <a:cubicBezTo>
                                <a:pt x="2606" y="76"/>
                                <a:pt x="2606" y="76"/>
                                <a:pt x="2606" y="76"/>
                              </a:cubicBezTo>
                              <a:cubicBezTo>
                                <a:pt x="2603" y="72"/>
                                <a:pt x="2603" y="72"/>
                                <a:pt x="2603" y="72"/>
                              </a:cubicBezTo>
                              <a:cubicBezTo>
                                <a:pt x="2577" y="72"/>
                                <a:pt x="2577" y="72"/>
                                <a:pt x="2577" y="72"/>
                              </a:cubicBezTo>
                              <a:cubicBezTo>
                                <a:pt x="2574" y="76"/>
                                <a:pt x="2574" y="76"/>
                                <a:pt x="2574" y="76"/>
                              </a:cubicBezTo>
                              <a:cubicBezTo>
                                <a:pt x="2574" y="249"/>
                                <a:pt x="2574" y="249"/>
                                <a:pt x="2574" y="249"/>
                              </a:cubicBezTo>
                              <a:cubicBezTo>
                                <a:pt x="2577" y="252"/>
                                <a:pt x="2577" y="252"/>
                                <a:pt x="2577" y="252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10" y="249"/>
                                <a:pt x="2610" y="249"/>
                                <a:pt x="2610" y="249"/>
                              </a:cubicBezTo>
                              <a:cubicBezTo>
                                <a:pt x="2610" y="159"/>
                                <a:pt x="2610" y="159"/>
                                <a:pt x="2610" y="159"/>
                              </a:cubicBezTo>
                              <a:cubicBezTo>
                                <a:pt x="2610" y="115"/>
                                <a:pt x="2628" y="105"/>
                                <a:pt x="2657" y="105"/>
                              </a:cubicBezTo>
                              <a:cubicBezTo>
                                <a:pt x="2675" y="105"/>
                                <a:pt x="2675" y="105"/>
                                <a:pt x="2675" y="105"/>
                              </a:cubicBezTo>
                              <a:lnTo>
                                <a:pt x="2678" y="101"/>
                              </a:lnTo>
                              <a:close/>
                              <a:moveTo>
                                <a:pt x="2462" y="256"/>
                              </a:moveTo>
                              <a:cubicBezTo>
                                <a:pt x="2505" y="256"/>
                                <a:pt x="2531" y="231"/>
                                <a:pt x="2534" y="202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02" y="198"/>
                                <a:pt x="2502" y="198"/>
                                <a:pt x="2502" y="198"/>
                              </a:cubicBezTo>
                              <a:cubicBezTo>
                                <a:pt x="2498" y="202"/>
                                <a:pt x="2498" y="202"/>
                                <a:pt x="2498" y="202"/>
                              </a:cubicBezTo>
                              <a:cubicBezTo>
                                <a:pt x="2491" y="220"/>
                                <a:pt x="2477" y="223"/>
                                <a:pt x="2462" y="223"/>
                              </a:cubicBezTo>
                              <a:cubicBezTo>
                                <a:pt x="2419" y="223"/>
                                <a:pt x="2415" y="187"/>
                                <a:pt x="2415" y="180"/>
                              </a:cubicBezTo>
                              <a:cubicBezTo>
                                <a:pt x="2419" y="177"/>
                                <a:pt x="2419" y="177"/>
                                <a:pt x="2419" y="177"/>
                              </a:cubicBezTo>
                              <a:cubicBezTo>
                                <a:pt x="2538" y="177"/>
                                <a:pt x="2538" y="177"/>
                                <a:pt x="2538" y="177"/>
                              </a:cubicBezTo>
                              <a:cubicBezTo>
                                <a:pt x="2541" y="173"/>
                                <a:pt x="2541" y="173"/>
                                <a:pt x="2541" y="173"/>
                              </a:cubicBezTo>
                              <a:cubicBezTo>
                                <a:pt x="2541" y="162"/>
                                <a:pt x="2541" y="162"/>
                                <a:pt x="2541" y="162"/>
                              </a:cubicBezTo>
                              <a:cubicBezTo>
                                <a:pt x="2541" y="112"/>
                                <a:pt x="2516" y="69"/>
                                <a:pt x="2459" y="69"/>
                              </a:cubicBezTo>
                              <a:cubicBezTo>
                                <a:pt x="2401" y="69"/>
                                <a:pt x="2376" y="112"/>
                                <a:pt x="2376" y="162"/>
                              </a:cubicBezTo>
                              <a:cubicBezTo>
                                <a:pt x="2376" y="216"/>
                                <a:pt x="2405" y="256"/>
                                <a:pt x="2462" y="256"/>
                              </a:cubicBezTo>
                              <a:moveTo>
                                <a:pt x="2498" y="148"/>
                              </a:moveTo>
                              <a:cubicBezTo>
                                <a:pt x="2419" y="148"/>
                                <a:pt x="2419" y="148"/>
                                <a:pt x="2419" y="148"/>
                              </a:cubicBezTo>
                              <a:cubicBezTo>
                                <a:pt x="2415" y="144"/>
                                <a:pt x="2415" y="144"/>
                                <a:pt x="2415" y="144"/>
                              </a:cubicBezTo>
                              <a:cubicBezTo>
                                <a:pt x="2415" y="133"/>
                                <a:pt x="2419" y="101"/>
                                <a:pt x="2459" y="101"/>
                              </a:cubicBezTo>
                              <a:cubicBezTo>
                                <a:pt x="2498" y="101"/>
                                <a:pt x="2502" y="133"/>
                                <a:pt x="2502" y="144"/>
                              </a:cubicBezTo>
                              <a:lnTo>
                                <a:pt x="2498" y="148"/>
                              </a:lnTo>
                              <a:close/>
                              <a:moveTo>
                                <a:pt x="2358" y="101"/>
                              </a:move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54" y="72"/>
                                <a:pt x="2354" y="72"/>
                                <a:pt x="2354" y="72"/>
                              </a:cubicBezTo>
                              <a:cubicBezTo>
                                <a:pt x="2333" y="72"/>
                                <a:pt x="2333" y="72"/>
                                <a:pt x="2333" y="72"/>
                              </a:cubicBezTo>
                              <a:cubicBezTo>
                                <a:pt x="2329" y="76"/>
                                <a:pt x="2329" y="76"/>
                                <a:pt x="2329" y="76"/>
                              </a:cubicBezTo>
                              <a:cubicBezTo>
                                <a:pt x="2279" y="202"/>
                                <a:pt x="2279" y="202"/>
                                <a:pt x="2279" y="202"/>
                              </a:cubicBezTo>
                              <a:cubicBezTo>
                                <a:pt x="2275" y="202"/>
                                <a:pt x="2275" y="202"/>
                                <a:pt x="2275" y="20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1" y="72"/>
                                <a:pt x="2221" y="72"/>
                                <a:pt x="2221" y="72"/>
                              </a:cubicBezTo>
                              <a:cubicBezTo>
                                <a:pt x="2199" y="72"/>
                                <a:pt x="2199" y="72"/>
                                <a:pt x="2199" y="72"/>
                              </a:cubicBezTo>
                              <a:cubicBezTo>
                                <a:pt x="2196" y="76"/>
                                <a:pt x="2196" y="76"/>
                                <a:pt x="2196" y="76"/>
                              </a:cubicBezTo>
                              <a:cubicBezTo>
                                <a:pt x="2196" y="101"/>
                                <a:pt x="2196" y="101"/>
                                <a:pt x="2196" y="101"/>
                              </a:cubicBezTo>
                              <a:cubicBezTo>
                                <a:pt x="2257" y="249"/>
                                <a:pt x="2257" y="249"/>
                                <a:pt x="2257" y="249"/>
                              </a:cubicBezTo>
                              <a:cubicBezTo>
                                <a:pt x="2261" y="252"/>
                                <a:pt x="2261" y="252"/>
                                <a:pt x="2261" y="252"/>
                              </a:cubicBezTo>
                              <a:cubicBezTo>
                                <a:pt x="2293" y="252"/>
                                <a:pt x="2293" y="252"/>
                                <a:pt x="2293" y="252"/>
                              </a:cubicBezTo>
                              <a:cubicBezTo>
                                <a:pt x="2297" y="249"/>
                                <a:pt x="2297" y="249"/>
                                <a:pt x="2297" y="249"/>
                              </a:cubicBezTo>
                              <a:lnTo>
                                <a:pt x="2358" y="101"/>
                              </a:lnTo>
                              <a:close/>
                              <a:moveTo>
                                <a:pt x="2171" y="249"/>
                              </a:moveTo>
                              <a:cubicBezTo>
                                <a:pt x="2171" y="141"/>
                                <a:pt x="2171" y="141"/>
                                <a:pt x="2171" y="141"/>
                              </a:cubicBezTo>
                              <a:cubicBezTo>
                                <a:pt x="2171" y="101"/>
                                <a:pt x="2160" y="69"/>
                                <a:pt x="2109" y="69"/>
                              </a:cubicBezTo>
                              <a:cubicBezTo>
                                <a:pt x="2084" y="69"/>
                                <a:pt x="2066" y="79"/>
                                <a:pt x="2055" y="94"/>
                              </a:cubicBezTo>
                              <a:cubicBezTo>
                                <a:pt x="2052" y="94"/>
                                <a:pt x="2052" y="94"/>
                                <a:pt x="2052" y="94"/>
                              </a:cubicBezTo>
                              <a:cubicBezTo>
                                <a:pt x="2045" y="83"/>
                                <a:pt x="2034" y="69"/>
                                <a:pt x="2005" y="69"/>
                              </a:cubicBezTo>
                              <a:cubicBezTo>
                                <a:pt x="1980" y="69"/>
                                <a:pt x="1965" y="79"/>
                                <a:pt x="1958" y="90"/>
                              </a:cubicBezTo>
                              <a:cubicBezTo>
                                <a:pt x="1955" y="90"/>
                                <a:pt x="1955" y="90"/>
                                <a:pt x="1955" y="90"/>
                              </a:cubicBezTo>
                              <a:cubicBezTo>
                                <a:pt x="1951" y="76"/>
                                <a:pt x="1951" y="76"/>
                                <a:pt x="1951" y="76"/>
                              </a:cubicBezTo>
                              <a:cubicBezTo>
                                <a:pt x="1947" y="72"/>
                                <a:pt x="1947" y="72"/>
                                <a:pt x="1947" y="72"/>
                              </a:cubicBezTo>
                              <a:cubicBezTo>
                                <a:pt x="1922" y="72"/>
                                <a:pt x="1922" y="72"/>
                                <a:pt x="1922" y="72"/>
                              </a:cubicBezTo>
                              <a:cubicBezTo>
                                <a:pt x="1919" y="76"/>
                                <a:pt x="1919" y="76"/>
                                <a:pt x="1919" y="76"/>
                              </a:cubicBezTo>
                              <a:cubicBezTo>
                                <a:pt x="1919" y="249"/>
                                <a:pt x="1919" y="249"/>
                                <a:pt x="1919" y="249"/>
                              </a:cubicBezTo>
                              <a:cubicBezTo>
                                <a:pt x="1922" y="252"/>
                                <a:pt x="1922" y="252"/>
                                <a:pt x="1922" y="252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55" y="249"/>
                                <a:pt x="1955" y="249"/>
                                <a:pt x="1955" y="249"/>
                              </a:cubicBezTo>
                              <a:cubicBezTo>
                                <a:pt x="1955" y="148"/>
                                <a:pt x="1955" y="148"/>
                                <a:pt x="1955" y="148"/>
                              </a:cubicBezTo>
                              <a:cubicBezTo>
                                <a:pt x="1955" y="112"/>
                                <a:pt x="1976" y="101"/>
                                <a:pt x="1994" y="101"/>
                              </a:cubicBezTo>
                              <a:cubicBezTo>
                                <a:pt x="2023" y="101"/>
                                <a:pt x="2027" y="119"/>
                                <a:pt x="2027" y="141"/>
                              </a:cubicBezTo>
                              <a:cubicBezTo>
                                <a:pt x="2027" y="249"/>
                                <a:pt x="2027" y="249"/>
                                <a:pt x="2027" y="249"/>
                              </a:cubicBezTo>
                              <a:cubicBezTo>
                                <a:pt x="2030" y="252"/>
                                <a:pt x="2030" y="252"/>
                                <a:pt x="2030" y="252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63" y="249"/>
                                <a:pt x="2063" y="249"/>
                                <a:pt x="2063" y="249"/>
                              </a:cubicBezTo>
                              <a:cubicBezTo>
                                <a:pt x="2063" y="148"/>
                                <a:pt x="2063" y="148"/>
                                <a:pt x="2063" y="148"/>
                              </a:cubicBezTo>
                              <a:cubicBezTo>
                                <a:pt x="2063" y="119"/>
                                <a:pt x="2077" y="101"/>
                                <a:pt x="2102" y="101"/>
                              </a:cubicBezTo>
                              <a:cubicBezTo>
                                <a:pt x="2131" y="101"/>
                                <a:pt x="2135" y="119"/>
                                <a:pt x="2135" y="141"/>
                              </a:cubicBezTo>
                              <a:cubicBezTo>
                                <a:pt x="2135" y="249"/>
                                <a:pt x="2135" y="249"/>
                                <a:pt x="2135" y="249"/>
                              </a:cubicBezTo>
                              <a:cubicBezTo>
                                <a:pt x="2138" y="252"/>
                                <a:pt x="2138" y="252"/>
                                <a:pt x="2138" y="252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lnTo>
                                <a:pt x="2171" y="249"/>
                              </a:lnTo>
                              <a:close/>
                              <a:moveTo>
                                <a:pt x="1875" y="249"/>
                              </a:moveTo>
                              <a:cubicBezTo>
                                <a:pt x="1875" y="76"/>
                                <a:pt x="1875" y="76"/>
                                <a:pt x="1875" y="76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43" y="72"/>
                                <a:pt x="1843" y="72"/>
                                <a:pt x="1843" y="72"/>
                              </a:cubicBezTo>
                              <a:cubicBezTo>
                                <a:pt x="1839" y="76"/>
                                <a:pt x="1839" y="76"/>
                                <a:pt x="1839" y="76"/>
                              </a:cubicBezTo>
                              <a:cubicBezTo>
                                <a:pt x="1839" y="162"/>
                                <a:pt x="1839" y="162"/>
                                <a:pt x="1839" y="162"/>
                              </a:cubicBezTo>
                              <a:cubicBezTo>
                                <a:pt x="1839" y="205"/>
                                <a:pt x="1821" y="223"/>
                                <a:pt x="1796" y="223"/>
                              </a:cubicBezTo>
                              <a:cubicBezTo>
                                <a:pt x="1767" y="223"/>
                                <a:pt x="1760" y="202"/>
                                <a:pt x="1760" y="180"/>
                              </a:cubicBezTo>
                              <a:cubicBezTo>
                                <a:pt x="1760" y="76"/>
                                <a:pt x="1760" y="76"/>
                                <a:pt x="1760" y="76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28" y="72"/>
                                <a:pt x="1728" y="72"/>
                                <a:pt x="1728" y="72"/>
                              </a:cubicBezTo>
                              <a:cubicBezTo>
                                <a:pt x="1724" y="76"/>
                                <a:pt x="1724" y="76"/>
                                <a:pt x="1724" y="76"/>
                              </a:cubicBezTo>
                              <a:cubicBezTo>
                                <a:pt x="1724" y="180"/>
                                <a:pt x="1724" y="180"/>
                                <a:pt x="1724" y="180"/>
                              </a:cubicBezTo>
                              <a:cubicBezTo>
                                <a:pt x="1724" y="220"/>
                                <a:pt x="1742" y="256"/>
                                <a:pt x="1793" y="256"/>
                              </a:cubicBezTo>
                              <a:cubicBezTo>
                                <a:pt x="1821" y="256"/>
                                <a:pt x="1836" y="234"/>
                                <a:pt x="1836" y="234"/>
                              </a:cubicBezTo>
                              <a:cubicBezTo>
                                <a:pt x="1839" y="234"/>
                                <a:pt x="1839" y="234"/>
                                <a:pt x="1839" y="234"/>
                              </a:cubicBezTo>
                              <a:cubicBezTo>
                                <a:pt x="1843" y="249"/>
                                <a:pt x="1843" y="249"/>
                                <a:pt x="1843" y="249"/>
                              </a:cubicBezTo>
                              <a:cubicBezTo>
                                <a:pt x="1847" y="252"/>
                                <a:pt x="1847" y="252"/>
                                <a:pt x="1847" y="252"/>
                              </a:cubicBezTo>
                              <a:cubicBezTo>
                                <a:pt x="1872" y="252"/>
                                <a:pt x="1872" y="252"/>
                                <a:pt x="1872" y="252"/>
                              </a:cubicBezTo>
                              <a:lnTo>
                                <a:pt x="1875" y="249"/>
                              </a:lnTo>
                              <a:close/>
                              <a:moveTo>
                                <a:pt x="1616" y="256"/>
                              </a:moveTo>
                              <a:cubicBezTo>
                                <a:pt x="1659" y="256"/>
                                <a:pt x="1685" y="231"/>
                                <a:pt x="1688" y="202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56" y="198"/>
                                <a:pt x="1656" y="198"/>
                                <a:pt x="1656" y="198"/>
                              </a:cubicBezTo>
                              <a:cubicBezTo>
                                <a:pt x="1652" y="202"/>
                                <a:pt x="1652" y="202"/>
                                <a:pt x="1652" y="202"/>
                              </a:cubicBezTo>
                              <a:cubicBezTo>
                                <a:pt x="1645" y="220"/>
                                <a:pt x="1631" y="223"/>
                                <a:pt x="1616" y="223"/>
                              </a:cubicBezTo>
                              <a:cubicBezTo>
                                <a:pt x="1573" y="223"/>
                                <a:pt x="1569" y="187"/>
                                <a:pt x="1569" y="180"/>
                              </a:cubicBezTo>
                              <a:cubicBezTo>
                                <a:pt x="1573" y="177"/>
                                <a:pt x="1573" y="177"/>
                                <a:pt x="1573" y="177"/>
                              </a:cubicBezTo>
                              <a:cubicBezTo>
                                <a:pt x="1692" y="177"/>
                                <a:pt x="1692" y="177"/>
                                <a:pt x="1692" y="177"/>
                              </a:cubicBezTo>
                              <a:cubicBezTo>
                                <a:pt x="1695" y="173"/>
                                <a:pt x="1695" y="173"/>
                                <a:pt x="1695" y="173"/>
                              </a:cubicBezTo>
                              <a:cubicBezTo>
                                <a:pt x="1695" y="162"/>
                                <a:pt x="1695" y="162"/>
                                <a:pt x="1695" y="162"/>
                              </a:cubicBezTo>
                              <a:cubicBezTo>
                                <a:pt x="1695" y="112"/>
                                <a:pt x="1670" y="69"/>
                                <a:pt x="1613" y="69"/>
                              </a:cubicBezTo>
                              <a:cubicBezTo>
                                <a:pt x="1555" y="69"/>
                                <a:pt x="1530" y="112"/>
                                <a:pt x="1530" y="162"/>
                              </a:cubicBezTo>
                              <a:cubicBezTo>
                                <a:pt x="1530" y="216"/>
                                <a:pt x="1559" y="256"/>
                                <a:pt x="1616" y="256"/>
                              </a:cubicBezTo>
                              <a:moveTo>
                                <a:pt x="1652" y="148"/>
                              </a:moveTo>
                              <a:cubicBezTo>
                                <a:pt x="1573" y="148"/>
                                <a:pt x="1573" y="148"/>
                                <a:pt x="1573" y="148"/>
                              </a:cubicBezTo>
                              <a:cubicBezTo>
                                <a:pt x="1569" y="144"/>
                                <a:pt x="1569" y="144"/>
                                <a:pt x="1569" y="144"/>
                              </a:cubicBezTo>
                              <a:cubicBezTo>
                                <a:pt x="1569" y="133"/>
                                <a:pt x="1573" y="101"/>
                                <a:pt x="1613" y="101"/>
                              </a:cubicBezTo>
                              <a:cubicBezTo>
                                <a:pt x="1652" y="101"/>
                                <a:pt x="1656" y="133"/>
                                <a:pt x="1656" y="144"/>
                              </a:cubicBezTo>
                              <a:lnTo>
                                <a:pt x="1652" y="148"/>
                              </a:lnTo>
                              <a:close/>
                              <a:moveTo>
                                <a:pt x="1508" y="202"/>
                              </a:moveTo>
                              <a:cubicBezTo>
                                <a:pt x="1508" y="169"/>
                                <a:pt x="1490" y="155"/>
                                <a:pt x="1454" y="148"/>
                              </a:cubicBezTo>
                              <a:cubicBezTo>
                                <a:pt x="1418" y="141"/>
                                <a:pt x="1404" y="137"/>
                                <a:pt x="1404" y="119"/>
                              </a:cubicBezTo>
                              <a:cubicBezTo>
                                <a:pt x="1404" y="105"/>
                                <a:pt x="1418" y="101"/>
                                <a:pt x="1436" y="101"/>
                              </a:cubicBezTo>
                              <a:cubicBezTo>
                                <a:pt x="1461" y="101"/>
                                <a:pt x="1469" y="112"/>
                                <a:pt x="1469" y="123"/>
                              </a:cubicBezTo>
                              <a:cubicBezTo>
                                <a:pt x="1472" y="126"/>
                                <a:pt x="1472" y="126"/>
                                <a:pt x="1472" y="126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05" y="123"/>
                                <a:pt x="1505" y="123"/>
                                <a:pt x="1505" y="123"/>
                              </a:cubicBezTo>
                              <a:cubicBezTo>
                                <a:pt x="1505" y="87"/>
                                <a:pt x="1476" y="69"/>
                                <a:pt x="1436" y="69"/>
                              </a:cubicBezTo>
                              <a:cubicBezTo>
                                <a:pt x="1386" y="69"/>
                                <a:pt x="1368" y="94"/>
                                <a:pt x="1368" y="119"/>
                              </a:cubicBezTo>
                              <a:cubicBezTo>
                                <a:pt x="1368" y="151"/>
                                <a:pt x="1389" y="166"/>
                                <a:pt x="1425" y="173"/>
                              </a:cubicBezTo>
                              <a:cubicBezTo>
                                <a:pt x="1461" y="180"/>
                                <a:pt x="1472" y="184"/>
                                <a:pt x="1472" y="202"/>
                              </a:cubicBezTo>
                              <a:cubicBezTo>
                                <a:pt x="1472" y="216"/>
                                <a:pt x="1461" y="223"/>
                                <a:pt x="1436" y="223"/>
                              </a:cubicBezTo>
                              <a:cubicBezTo>
                                <a:pt x="1411" y="223"/>
                                <a:pt x="1400" y="213"/>
                                <a:pt x="1400" y="195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68" y="191"/>
                                <a:pt x="1368" y="191"/>
                                <a:pt x="1368" y="191"/>
                              </a:cubicBezTo>
                              <a:cubicBezTo>
                                <a:pt x="1364" y="195"/>
                                <a:pt x="1364" y="195"/>
                                <a:pt x="1364" y="195"/>
                              </a:cubicBezTo>
                              <a:cubicBezTo>
                                <a:pt x="1364" y="234"/>
                                <a:pt x="1389" y="256"/>
                                <a:pt x="1436" y="256"/>
                              </a:cubicBezTo>
                              <a:cubicBezTo>
                                <a:pt x="1487" y="256"/>
                                <a:pt x="1508" y="231"/>
                                <a:pt x="1508" y="202"/>
                              </a:cubicBezTo>
                              <a:moveTo>
                                <a:pt x="1332" y="249"/>
                              </a:moveTo>
                              <a:cubicBezTo>
                                <a:pt x="1332" y="76"/>
                                <a:pt x="1332" y="76"/>
                                <a:pt x="1332" y="76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299" y="72"/>
                                <a:pt x="1299" y="72"/>
                                <a:pt x="1299" y="72"/>
                              </a:cubicBezTo>
                              <a:cubicBezTo>
                                <a:pt x="1296" y="76"/>
                                <a:pt x="1296" y="76"/>
                                <a:pt x="1296" y="76"/>
                              </a:cubicBezTo>
                              <a:cubicBezTo>
                                <a:pt x="1296" y="162"/>
                                <a:pt x="1296" y="162"/>
                                <a:pt x="1296" y="162"/>
                              </a:cubicBezTo>
                              <a:cubicBezTo>
                                <a:pt x="1296" y="205"/>
                                <a:pt x="1278" y="223"/>
                                <a:pt x="1253" y="223"/>
                              </a:cubicBezTo>
                              <a:cubicBezTo>
                                <a:pt x="1224" y="223"/>
                                <a:pt x="1217" y="202"/>
                                <a:pt x="1217" y="180"/>
                              </a:cubicBezTo>
                              <a:cubicBezTo>
                                <a:pt x="1217" y="76"/>
                                <a:pt x="1217" y="76"/>
                                <a:pt x="1217" y="76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184" y="72"/>
                                <a:pt x="1184" y="72"/>
                                <a:pt x="1184" y="72"/>
                              </a:cubicBezTo>
                              <a:cubicBezTo>
                                <a:pt x="1181" y="76"/>
                                <a:pt x="1181" y="76"/>
                                <a:pt x="1181" y="76"/>
                              </a:cubicBezTo>
                              <a:cubicBezTo>
                                <a:pt x="1181" y="180"/>
                                <a:pt x="1181" y="180"/>
                                <a:pt x="1181" y="180"/>
                              </a:cubicBezTo>
                              <a:cubicBezTo>
                                <a:pt x="1181" y="220"/>
                                <a:pt x="1199" y="256"/>
                                <a:pt x="1249" y="256"/>
                              </a:cubicBezTo>
                              <a:cubicBezTo>
                                <a:pt x="1278" y="256"/>
                                <a:pt x="1292" y="234"/>
                                <a:pt x="1292" y="234"/>
                              </a:cubicBezTo>
                              <a:cubicBezTo>
                                <a:pt x="1296" y="234"/>
                                <a:pt x="1296" y="234"/>
                                <a:pt x="1296" y="234"/>
                              </a:cubicBezTo>
                              <a:cubicBezTo>
                                <a:pt x="1299" y="249"/>
                                <a:pt x="1299" y="249"/>
                                <a:pt x="1299" y="249"/>
                              </a:cubicBezTo>
                              <a:cubicBezTo>
                                <a:pt x="1303" y="252"/>
                                <a:pt x="1303" y="252"/>
                                <a:pt x="1303" y="252"/>
                              </a:cubicBezTo>
                              <a:cubicBezTo>
                                <a:pt x="1328" y="252"/>
                                <a:pt x="1328" y="252"/>
                                <a:pt x="1328" y="252"/>
                              </a:cubicBezTo>
                              <a:lnTo>
                                <a:pt x="1332" y="249"/>
                              </a:lnTo>
                              <a:close/>
                              <a:moveTo>
                                <a:pt x="1145" y="249"/>
                              </a:move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5" y="101"/>
                                <a:pt x="1134" y="69"/>
                                <a:pt x="1083" y="69"/>
                              </a:cubicBezTo>
                              <a:cubicBezTo>
                                <a:pt x="1058" y="69"/>
                                <a:pt x="1040" y="79"/>
                                <a:pt x="1029" y="94"/>
                              </a:cubicBezTo>
                              <a:cubicBezTo>
                                <a:pt x="1026" y="94"/>
                                <a:pt x="1026" y="94"/>
                                <a:pt x="1026" y="94"/>
                              </a:cubicBezTo>
                              <a:cubicBezTo>
                                <a:pt x="1019" y="83"/>
                                <a:pt x="1008" y="69"/>
                                <a:pt x="979" y="69"/>
                              </a:cubicBezTo>
                              <a:cubicBezTo>
                                <a:pt x="954" y="69"/>
                                <a:pt x="939" y="79"/>
                                <a:pt x="932" y="90"/>
                              </a:cubicBezTo>
                              <a:cubicBezTo>
                                <a:pt x="929" y="90"/>
                                <a:pt x="929" y="90"/>
                                <a:pt x="929" y="90"/>
                              </a:cubicBezTo>
                              <a:cubicBezTo>
                                <a:pt x="925" y="76"/>
                                <a:pt x="925" y="76"/>
                                <a:pt x="925" y="76"/>
                              </a:cubicBezTo>
                              <a:cubicBezTo>
                                <a:pt x="921" y="72"/>
                                <a:pt x="921" y="72"/>
                                <a:pt x="921" y="72"/>
                              </a:cubicBezTo>
                              <a:cubicBezTo>
                                <a:pt x="896" y="72"/>
                                <a:pt x="896" y="72"/>
                                <a:pt x="896" y="72"/>
                              </a:cubicBezTo>
                              <a:cubicBezTo>
                                <a:pt x="893" y="76"/>
                                <a:pt x="893" y="76"/>
                                <a:pt x="893" y="76"/>
                              </a:cubicBezTo>
                              <a:cubicBezTo>
                                <a:pt x="893" y="249"/>
                                <a:pt x="893" y="249"/>
                                <a:pt x="893" y="249"/>
                              </a:cubicBezTo>
                              <a:cubicBezTo>
                                <a:pt x="896" y="252"/>
                                <a:pt x="896" y="252"/>
                                <a:pt x="896" y="252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29" y="249"/>
                                <a:pt x="929" y="249"/>
                                <a:pt x="929" y="249"/>
                              </a:cubicBezTo>
                              <a:cubicBezTo>
                                <a:pt x="929" y="148"/>
                                <a:pt x="929" y="148"/>
                                <a:pt x="929" y="148"/>
                              </a:cubicBezTo>
                              <a:cubicBezTo>
                                <a:pt x="929" y="112"/>
                                <a:pt x="950" y="101"/>
                                <a:pt x="968" y="101"/>
                              </a:cubicBezTo>
                              <a:cubicBezTo>
                                <a:pt x="997" y="101"/>
                                <a:pt x="1001" y="119"/>
                                <a:pt x="1001" y="141"/>
                              </a:cubicBezTo>
                              <a:cubicBezTo>
                                <a:pt x="1001" y="249"/>
                                <a:pt x="1001" y="249"/>
                                <a:pt x="1001" y="249"/>
                              </a:cubicBezTo>
                              <a:cubicBezTo>
                                <a:pt x="1004" y="252"/>
                                <a:pt x="1004" y="252"/>
                                <a:pt x="1004" y="252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37" y="249"/>
                                <a:pt x="1037" y="249"/>
                                <a:pt x="1037" y="249"/>
                              </a:cubicBezTo>
                              <a:cubicBezTo>
                                <a:pt x="1037" y="148"/>
                                <a:pt x="1037" y="148"/>
                                <a:pt x="1037" y="148"/>
                              </a:cubicBezTo>
                              <a:cubicBezTo>
                                <a:pt x="1037" y="119"/>
                                <a:pt x="1051" y="101"/>
                                <a:pt x="1076" y="101"/>
                              </a:cubicBezTo>
                              <a:cubicBezTo>
                                <a:pt x="1105" y="101"/>
                                <a:pt x="1109" y="119"/>
                                <a:pt x="1109" y="141"/>
                              </a:cubicBezTo>
                              <a:cubicBezTo>
                                <a:pt x="1109" y="249"/>
                                <a:pt x="1109" y="249"/>
                                <a:pt x="1109" y="249"/>
                              </a:cubicBezTo>
                              <a:cubicBezTo>
                                <a:pt x="1112" y="252"/>
                                <a:pt x="1112" y="252"/>
                                <a:pt x="1112" y="252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lnTo>
                                <a:pt x="1145" y="249"/>
                              </a:lnTo>
                              <a:close/>
                              <a:moveTo>
                                <a:pt x="842" y="249"/>
                              </a:moveTo>
                              <a:cubicBezTo>
                                <a:pt x="842" y="213"/>
                                <a:pt x="842" y="213"/>
                                <a:pt x="842" y="213"/>
                              </a:cubicBezTo>
                              <a:cubicBezTo>
                                <a:pt x="839" y="209"/>
                                <a:pt x="839" y="209"/>
                                <a:pt x="839" y="209"/>
                              </a:cubicBezTo>
                              <a:cubicBezTo>
                                <a:pt x="803" y="209"/>
                                <a:pt x="803" y="209"/>
                                <a:pt x="803" y="209"/>
                              </a:cubicBezTo>
                              <a:cubicBezTo>
                                <a:pt x="799" y="213"/>
                                <a:pt x="799" y="213"/>
                                <a:pt x="799" y="213"/>
                              </a:cubicBezTo>
                              <a:cubicBezTo>
                                <a:pt x="799" y="249"/>
                                <a:pt x="799" y="249"/>
                                <a:pt x="799" y="249"/>
                              </a:cubicBezTo>
                              <a:cubicBezTo>
                                <a:pt x="803" y="252"/>
                                <a:pt x="803" y="252"/>
                                <a:pt x="803" y="252"/>
                              </a:cubicBezTo>
                              <a:cubicBezTo>
                                <a:pt x="839" y="252"/>
                                <a:pt x="839" y="252"/>
                                <a:pt x="839" y="252"/>
                              </a:cubicBezTo>
                              <a:lnTo>
                                <a:pt x="842" y="249"/>
                              </a:lnTo>
                              <a:close/>
                              <a:moveTo>
                                <a:pt x="781" y="101"/>
                              </a:moveTo>
                              <a:cubicBezTo>
                                <a:pt x="781" y="76"/>
                                <a:pt x="781" y="76"/>
                                <a:pt x="781" y="76"/>
                              </a:cubicBezTo>
                              <a:cubicBezTo>
                                <a:pt x="777" y="72"/>
                                <a:pt x="777" y="72"/>
                                <a:pt x="777" y="72"/>
                              </a:cubicBezTo>
                              <a:cubicBezTo>
                                <a:pt x="756" y="72"/>
                                <a:pt x="756" y="72"/>
                                <a:pt x="756" y="72"/>
                              </a:cubicBezTo>
                              <a:cubicBezTo>
                                <a:pt x="752" y="76"/>
                                <a:pt x="752" y="76"/>
                                <a:pt x="752" y="76"/>
                              </a:cubicBezTo>
                              <a:cubicBezTo>
                                <a:pt x="720" y="198"/>
                                <a:pt x="720" y="198"/>
                                <a:pt x="720" y="198"/>
                              </a:cubicBezTo>
                              <a:cubicBezTo>
                                <a:pt x="716" y="198"/>
                                <a:pt x="716" y="198"/>
                                <a:pt x="716" y="198"/>
                              </a:cubicBezTo>
                              <a:cubicBezTo>
                                <a:pt x="680" y="76"/>
                                <a:pt x="680" y="76"/>
                                <a:pt x="680" y="76"/>
                              </a:cubicBezTo>
                              <a:cubicBezTo>
                                <a:pt x="677" y="72"/>
                                <a:pt x="677" y="72"/>
                                <a:pt x="677" y="72"/>
                              </a:cubicBezTo>
                              <a:cubicBezTo>
                                <a:pt x="644" y="72"/>
                                <a:pt x="644" y="72"/>
                                <a:pt x="644" y="72"/>
                              </a:cubicBezTo>
                              <a:cubicBezTo>
                                <a:pt x="641" y="76"/>
                                <a:pt x="641" y="76"/>
                                <a:pt x="641" y="76"/>
                              </a:cubicBezTo>
                              <a:cubicBezTo>
                                <a:pt x="605" y="198"/>
                                <a:pt x="605" y="198"/>
                                <a:pt x="605" y="198"/>
                              </a:cubicBezTo>
                              <a:cubicBezTo>
                                <a:pt x="601" y="198"/>
                                <a:pt x="601" y="198"/>
                                <a:pt x="601" y="198"/>
                              </a:cubicBezTo>
                              <a:cubicBezTo>
                                <a:pt x="569" y="76"/>
                                <a:pt x="569" y="76"/>
                                <a:pt x="569" y="76"/>
                              </a:cubicBezTo>
                              <a:cubicBezTo>
                                <a:pt x="565" y="72"/>
                                <a:pt x="565" y="72"/>
                                <a:pt x="565" y="72"/>
                              </a:cubicBezTo>
                              <a:cubicBezTo>
                                <a:pt x="543" y="72"/>
                                <a:pt x="543" y="72"/>
                                <a:pt x="543" y="72"/>
                              </a:cubicBezTo>
                              <a:cubicBezTo>
                                <a:pt x="540" y="76"/>
                                <a:pt x="540" y="76"/>
                                <a:pt x="540" y="76"/>
                              </a:cubicBezTo>
                              <a:cubicBezTo>
                                <a:pt x="540" y="101"/>
                                <a:pt x="540" y="101"/>
                                <a:pt x="540" y="101"/>
                              </a:cubicBezTo>
                              <a:cubicBezTo>
                                <a:pt x="583" y="249"/>
                                <a:pt x="583" y="249"/>
                                <a:pt x="583" y="249"/>
                              </a:cubicBezTo>
                              <a:cubicBezTo>
                                <a:pt x="587" y="252"/>
                                <a:pt x="587" y="252"/>
                                <a:pt x="587" y="252"/>
                              </a:cubicBezTo>
                              <a:cubicBezTo>
                                <a:pt x="619" y="252"/>
                                <a:pt x="619" y="252"/>
                                <a:pt x="619" y="252"/>
                              </a:cubicBezTo>
                              <a:cubicBezTo>
                                <a:pt x="623" y="249"/>
                                <a:pt x="623" y="249"/>
                                <a:pt x="623" y="249"/>
                              </a:cubicBezTo>
                              <a:cubicBezTo>
                                <a:pt x="659" y="123"/>
                                <a:pt x="659" y="123"/>
                                <a:pt x="659" y="123"/>
                              </a:cubicBezTo>
                              <a:cubicBezTo>
                                <a:pt x="662" y="123"/>
                                <a:pt x="662" y="123"/>
                                <a:pt x="662" y="123"/>
                              </a:cubicBezTo>
                              <a:cubicBezTo>
                                <a:pt x="698" y="249"/>
                                <a:pt x="698" y="249"/>
                                <a:pt x="698" y="249"/>
                              </a:cubicBezTo>
                              <a:cubicBezTo>
                                <a:pt x="702" y="252"/>
                                <a:pt x="702" y="252"/>
                                <a:pt x="702" y="252"/>
                              </a:cubicBezTo>
                              <a:cubicBezTo>
                                <a:pt x="734" y="252"/>
                                <a:pt x="734" y="252"/>
                                <a:pt x="734" y="252"/>
                              </a:cubicBezTo>
                              <a:cubicBezTo>
                                <a:pt x="738" y="249"/>
                                <a:pt x="738" y="249"/>
                                <a:pt x="738" y="249"/>
                              </a:cubicBezTo>
                              <a:lnTo>
                                <a:pt x="781" y="101"/>
                              </a:lnTo>
                              <a:close/>
                              <a:moveTo>
                                <a:pt x="511" y="101"/>
                              </a:moveTo>
                              <a:cubicBezTo>
                                <a:pt x="511" y="76"/>
                                <a:pt x="511" y="76"/>
                                <a:pt x="511" y="76"/>
                              </a:cubicBezTo>
                              <a:cubicBezTo>
                                <a:pt x="507" y="72"/>
                                <a:pt x="507" y="72"/>
                                <a:pt x="507" y="72"/>
                              </a:cubicBezTo>
                              <a:cubicBezTo>
                                <a:pt x="486" y="72"/>
                                <a:pt x="486" y="72"/>
                                <a:pt x="486" y="72"/>
                              </a:cubicBezTo>
                              <a:cubicBezTo>
                                <a:pt x="482" y="76"/>
                                <a:pt x="482" y="76"/>
                                <a:pt x="482" y="76"/>
                              </a:cubicBezTo>
                              <a:cubicBezTo>
                                <a:pt x="450" y="198"/>
                                <a:pt x="450" y="198"/>
                                <a:pt x="450" y="198"/>
                              </a:cubicBezTo>
                              <a:cubicBezTo>
                                <a:pt x="446" y="198"/>
                                <a:pt x="446" y="198"/>
                                <a:pt x="446" y="198"/>
                              </a:cubicBezTo>
                              <a:cubicBezTo>
                                <a:pt x="410" y="76"/>
                                <a:pt x="410" y="76"/>
                                <a:pt x="410" y="76"/>
                              </a:cubicBezTo>
                              <a:cubicBezTo>
                                <a:pt x="407" y="72"/>
                                <a:pt x="407" y="72"/>
                                <a:pt x="407" y="72"/>
                              </a:cubicBezTo>
                              <a:cubicBezTo>
                                <a:pt x="374" y="72"/>
                                <a:pt x="374" y="72"/>
                                <a:pt x="374" y="72"/>
                              </a:cubicBez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35" y="198"/>
                                <a:pt x="335" y="198"/>
                                <a:pt x="335" y="198"/>
                              </a:cubicBezTo>
                              <a:cubicBezTo>
                                <a:pt x="331" y="198"/>
                                <a:pt x="331" y="198"/>
                                <a:pt x="331" y="198"/>
                              </a:cubicBezTo>
                              <a:cubicBezTo>
                                <a:pt x="299" y="76"/>
                                <a:pt x="299" y="76"/>
                                <a:pt x="299" y="76"/>
                              </a:cubicBezTo>
                              <a:cubicBezTo>
                                <a:pt x="295" y="72"/>
                                <a:pt x="295" y="72"/>
                                <a:pt x="295" y="72"/>
                              </a:cubicBezTo>
                              <a:cubicBezTo>
                                <a:pt x="273" y="72"/>
                                <a:pt x="273" y="72"/>
                                <a:pt x="273" y="72"/>
                              </a:cubicBezTo>
                              <a:cubicBezTo>
                                <a:pt x="270" y="76"/>
                                <a:pt x="270" y="76"/>
                                <a:pt x="270" y="76"/>
                              </a:cubicBezTo>
                              <a:cubicBezTo>
                                <a:pt x="270" y="101"/>
                                <a:pt x="270" y="101"/>
                                <a:pt x="270" y="101"/>
                              </a:cubicBezTo>
                              <a:cubicBezTo>
                                <a:pt x="313" y="249"/>
                                <a:pt x="313" y="249"/>
                                <a:pt x="313" y="249"/>
                              </a:cubicBezTo>
                              <a:cubicBezTo>
                                <a:pt x="317" y="252"/>
                                <a:pt x="317" y="252"/>
                                <a:pt x="317" y="252"/>
                              </a:cubicBezTo>
                              <a:cubicBezTo>
                                <a:pt x="349" y="252"/>
                                <a:pt x="349" y="252"/>
                                <a:pt x="349" y="252"/>
                              </a:cubicBezTo>
                              <a:cubicBezTo>
                                <a:pt x="353" y="249"/>
                                <a:pt x="353" y="249"/>
                                <a:pt x="353" y="249"/>
                              </a:cubicBezTo>
                              <a:cubicBezTo>
                                <a:pt x="389" y="123"/>
                                <a:pt x="389" y="123"/>
                                <a:pt x="389" y="123"/>
                              </a:cubicBezTo>
                              <a:cubicBezTo>
                                <a:pt x="392" y="123"/>
                                <a:pt x="392" y="123"/>
                                <a:pt x="392" y="123"/>
                              </a:cubicBezTo>
                              <a:cubicBezTo>
                                <a:pt x="428" y="249"/>
                                <a:pt x="428" y="249"/>
                                <a:pt x="428" y="249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64" y="252"/>
                                <a:pt x="464" y="252"/>
                                <a:pt x="464" y="252"/>
                              </a:cubicBezTo>
                              <a:cubicBezTo>
                                <a:pt x="468" y="249"/>
                                <a:pt x="468" y="249"/>
                                <a:pt x="468" y="249"/>
                              </a:cubicBezTo>
                              <a:lnTo>
                                <a:pt x="511" y="101"/>
                              </a:lnTo>
                              <a:close/>
                              <a:moveTo>
                                <a:pt x="241" y="101"/>
                              </a:moveTo>
                              <a:cubicBezTo>
                                <a:pt x="241" y="76"/>
                                <a:pt x="241" y="76"/>
                                <a:pt x="241" y="76"/>
                              </a:cubicBezTo>
                              <a:cubicBezTo>
                                <a:pt x="237" y="72"/>
                                <a:pt x="237" y="72"/>
                                <a:pt x="237" y="72"/>
                              </a:cubicBez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2" y="76"/>
                                <a:pt x="212" y="76"/>
                                <a:pt x="212" y="76"/>
                              </a:cubicBezTo>
                              <a:cubicBezTo>
                                <a:pt x="180" y="198"/>
                                <a:pt x="180" y="198"/>
                                <a:pt x="180" y="198"/>
                              </a:cubicBezTo>
                              <a:cubicBezTo>
                                <a:pt x="176" y="198"/>
                                <a:pt x="176" y="198"/>
                                <a:pt x="176" y="198"/>
                              </a:cubicBezTo>
                              <a:cubicBezTo>
                                <a:pt x="140" y="76"/>
                                <a:pt x="140" y="76"/>
                                <a:pt x="140" y="76"/>
                              </a:cubicBezTo>
                              <a:cubicBezTo>
                                <a:pt x="137" y="72"/>
                                <a:pt x="137" y="72"/>
                                <a:pt x="137" y="72"/>
                              </a:cubicBez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1" y="76"/>
                                <a:pt x="101" y="76"/>
                                <a:pt x="101" y="76"/>
                              </a:cubicBezTo>
                              <a:cubicBezTo>
                                <a:pt x="65" y="198"/>
                                <a:pt x="65" y="198"/>
                                <a:pt x="65" y="198"/>
                              </a:cubicBezTo>
                              <a:cubicBezTo>
                                <a:pt x="61" y="198"/>
                                <a:pt x="61" y="198"/>
                                <a:pt x="61" y="198"/>
                              </a:cubicBez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3" y="72"/>
                                <a:pt x="3" y="72"/>
                                <a:pt x="3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43" y="249"/>
                                <a:pt x="43" y="249"/>
                                <a:pt x="43" y="249"/>
                              </a:cubicBezTo>
                              <a:cubicBezTo>
                                <a:pt x="47" y="252"/>
                                <a:pt x="47" y="252"/>
                                <a:pt x="47" y="252"/>
                              </a:cubicBezTo>
                              <a:cubicBezTo>
                                <a:pt x="79" y="252"/>
                                <a:pt x="79" y="252"/>
                                <a:pt x="79" y="252"/>
                              </a:cubicBezTo>
                              <a:cubicBezTo>
                                <a:pt x="83" y="249"/>
                                <a:pt x="83" y="249"/>
                                <a:pt x="83" y="249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22" y="123"/>
                                <a:pt x="122" y="123"/>
                                <a:pt x="122" y="123"/>
                              </a:cubicBezTo>
                              <a:cubicBezTo>
                                <a:pt x="158" y="249"/>
                                <a:pt x="158" y="249"/>
                                <a:pt x="158" y="249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lnTo>
                                <a:pt x="24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320415" y="10013315"/>
                          <a:ext cx="1329055" cy="104140"/>
                        </a:xfrm>
                        <a:custGeom>
                          <a:avLst/>
                          <a:gdLst>
                            <a:gd name="T0" fmla="*/ 4183 w 4187"/>
                            <a:gd name="T1" fmla="*/ 252 h 328"/>
                            <a:gd name="T2" fmla="*/ 3985 w 4187"/>
                            <a:gd name="T3" fmla="*/ 72 h 328"/>
                            <a:gd name="T4" fmla="*/ 4039 w 4187"/>
                            <a:gd name="T5" fmla="*/ 101 h 328"/>
                            <a:gd name="T6" fmla="*/ 3902 w 4187"/>
                            <a:gd name="T7" fmla="*/ 209 h 328"/>
                            <a:gd name="T8" fmla="*/ 3730 w 4187"/>
                            <a:gd name="T9" fmla="*/ 223 h 328"/>
                            <a:gd name="T10" fmla="*/ 3658 w 4187"/>
                            <a:gd name="T11" fmla="*/ 277 h 328"/>
                            <a:gd name="T12" fmla="*/ 3773 w 4187"/>
                            <a:gd name="T13" fmla="*/ 90 h 328"/>
                            <a:gd name="T14" fmla="*/ 3618 w 4187"/>
                            <a:gd name="T15" fmla="*/ 144 h 328"/>
                            <a:gd name="T16" fmla="*/ 3463 w 4187"/>
                            <a:gd name="T17" fmla="*/ 249 h 328"/>
                            <a:gd name="T18" fmla="*/ 3586 w 4187"/>
                            <a:gd name="T19" fmla="*/ 252 h 328"/>
                            <a:gd name="T20" fmla="*/ 3384 w 4187"/>
                            <a:gd name="T21" fmla="*/ 249 h 328"/>
                            <a:gd name="T22" fmla="*/ 3384 w 4187"/>
                            <a:gd name="T23" fmla="*/ 11 h 328"/>
                            <a:gd name="T24" fmla="*/ 3258 w 4187"/>
                            <a:gd name="T25" fmla="*/ 101 h 328"/>
                            <a:gd name="T26" fmla="*/ 3341 w 4187"/>
                            <a:gd name="T27" fmla="*/ 231 h 328"/>
                            <a:gd name="T28" fmla="*/ 3175 w 4187"/>
                            <a:gd name="T29" fmla="*/ 162 h 328"/>
                            <a:gd name="T30" fmla="*/ 3110 w 4187"/>
                            <a:gd name="T31" fmla="*/ 72 h 328"/>
                            <a:gd name="T32" fmla="*/ 3139 w 4187"/>
                            <a:gd name="T33" fmla="*/ 7 h 328"/>
                            <a:gd name="T34" fmla="*/ 3067 w 4187"/>
                            <a:gd name="T35" fmla="*/ 144 h 328"/>
                            <a:gd name="T36" fmla="*/ 2912 w 4187"/>
                            <a:gd name="T37" fmla="*/ 249 h 328"/>
                            <a:gd name="T38" fmla="*/ 3035 w 4187"/>
                            <a:gd name="T39" fmla="*/ 252 h 328"/>
                            <a:gd name="T40" fmla="*/ 2801 w 4187"/>
                            <a:gd name="T41" fmla="*/ 223 h 328"/>
                            <a:gd name="T42" fmla="*/ 2801 w 4187"/>
                            <a:gd name="T43" fmla="*/ 256 h 328"/>
                            <a:gd name="T44" fmla="*/ 2707 w 4187"/>
                            <a:gd name="T45" fmla="*/ 76 h 328"/>
                            <a:gd name="T46" fmla="*/ 2603 w 4187"/>
                            <a:gd name="T47" fmla="*/ 76 h 328"/>
                            <a:gd name="T48" fmla="*/ 2707 w 4187"/>
                            <a:gd name="T49" fmla="*/ 101 h 328"/>
                            <a:gd name="T50" fmla="*/ 2448 w 4187"/>
                            <a:gd name="T51" fmla="*/ 177 h 328"/>
                            <a:gd name="T52" fmla="*/ 2448 w 4187"/>
                            <a:gd name="T53" fmla="*/ 148 h 328"/>
                            <a:gd name="T54" fmla="*/ 2362 w 4187"/>
                            <a:gd name="T55" fmla="*/ 72 h 328"/>
                            <a:gd name="T56" fmla="*/ 2225 w 4187"/>
                            <a:gd name="T57" fmla="*/ 101 h 328"/>
                            <a:gd name="T58" fmla="*/ 2138 w 4187"/>
                            <a:gd name="T59" fmla="*/ 69 h 328"/>
                            <a:gd name="T60" fmla="*/ 1951 w 4187"/>
                            <a:gd name="T61" fmla="*/ 72 h 328"/>
                            <a:gd name="T62" fmla="*/ 2056 w 4187"/>
                            <a:gd name="T63" fmla="*/ 141 h 328"/>
                            <a:gd name="T64" fmla="*/ 2164 w 4187"/>
                            <a:gd name="T65" fmla="*/ 249 h 328"/>
                            <a:gd name="T66" fmla="*/ 1868 w 4187"/>
                            <a:gd name="T67" fmla="*/ 76 h 328"/>
                            <a:gd name="T68" fmla="*/ 1753 w 4187"/>
                            <a:gd name="T69" fmla="*/ 180 h 328"/>
                            <a:gd name="T70" fmla="*/ 1645 w 4187"/>
                            <a:gd name="T71" fmla="*/ 256 h 328"/>
                            <a:gd name="T72" fmla="*/ 1721 w 4187"/>
                            <a:gd name="T73" fmla="*/ 177 h 328"/>
                            <a:gd name="T74" fmla="*/ 1598 w 4187"/>
                            <a:gd name="T75" fmla="*/ 144 h 328"/>
                            <a:gd name="T76" fmla="*/ 1498 w 4187"/>
                            <a:gd name="T77" fmla="*/ 123 h 328"/>
                            <a:gd name="T78" fmla="*/ 1465 w 4187"/>
                            <a:gd name="T79" fmla="*/ 223 h 328"/>
                            <a:gd name="T80" fmla="*/ 1361 w 4187"/>
                            <a:gd name="T81" fmla="*/ 76 h 328"/>
                            <a:gd name="T82" fmla="*/ 1242 w 4187"/>
                            <a:gd name="T83" fmla="*/ 72 h 328"/>
                            <a:gd name="T84" fmla="*/ 1332 w 4187"/>
                            <a:gd name="T85" fmla="*/ 252 h 328"/>
                            <a:gd name="T86" fmla="*/ 1008 w 4187"/>
                            <a:gd name="T87" fmla="*/ 69 h 328"/>
                            <a:gd name="T88" fmla="*/ 925 w 4187"/>
                            <a:gd name="T89" fmla="*/ 252 h 328"/>
                            <a:gd name="T90" fmla="*/ 1062 w 4187"/>
                            <a:gd name="T91" fmla="*/ 252 h 328"/>
                            <a:gd name="T92" fmla="*/ 1174 w 4187"/>
                            <a:gd name="T93" fmla="*/ 249 h 328"/>
                            <a:gd name="T94" fmla="*/ 817 w 4187"/>
                            <a:gd name="T95" fmla="*/ 245 h 328"/>
                            <a:gd name="T96" fmla="*/ 792 w 4187"/>
                            <a:gd name="T97" fmla="*/ 263 h 328"/>
                            <a:gd name="T98" fmla="*/ 799 w 4187"/>
                            <a:gd name="T99" fmla="*/ 87 h 328"/>
                            <a:gd name="T100" fmla="*/ 734 w 4187"/>
                            <a:gd name="T101" fmla="*/ 115 h 328"/>
                            <a:gd name="T102" fmla="*/ 558 w 4187"/>
                            <a:gd name="T103" fmla="*/ 162 h 328"/>
                            <a:gd name="T104" fmla="*/ 328 w 4187"/>
                            <a:gd name="T105" fmla="*/ 54 h 328"/>
                            <a:gd name="T106" fmla="*/ 292 w 4187"/>
                            <a:gd name="T107" fmla="*/ 69 h 328"/>
                            <a:gd name="T108" fmla="*/ 292 w 4187"/>
                            <a:gd name="T109" fmla="*/ 249 h 328"/>
                            <a:gd name="T110" fmla="*/ 234 w 4187"/>
                            <a:gd name="T111" fmla="*/ 249 h 328"/>
                            <a:gd name="T112" fmla="*/ 79 w 4187"/>
                            <a:gd name="T113" fmla="*/ 76 h 328"/>
                            <a:gd name="T114" fmla="*/ 198 w 4187"/>
                            <a:gd name="T115" fmla="*/ 249 h 328"/>
                            <a:gd name="T116" fmla="*/ 0 w 4187"/>
                            <a:gd name="T117" fmla="*/ 76 h 328"/>
                            <a:gd name="T118" fmla="*/ 4 w 4187"/>
                            <a:gd name="T119" fmla="*/ 7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87" h="328">
                              <a:moveTo>
                                <a:pt x="4187" y="249"/>
                              </a:moveTo>
                              <a:cubicBezTo>
                                <a:pt x="4187" y="4"/>
                                <a:pt x="4187" y="4"/>
                                <a:pt x="4187" y="4"/>
                              </a:cubicBezTo>
                              <a:cubicBezTo>
                                <a:pt x="4183" y="0"/>
                                <a:pt x="4183" y="0"/>
                                <a:pt x="4183" y="0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51" y="4"/>
                                <a:pt x="4151" y="4"/>
                                <a:pt x="4151" y="4"/>
                              </a:cubicBezTo>
                              <a:cubicBezTo>
                                <a:pt x="4151" y="249"/>
                                <a:pt x="4151" y="249"/>
                                <a:pt x="4151" y="249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cubicBezTo>
                                <a:pt x="4183" y="252"/>
                                <a:pt x="4183" y="252"/>
                                <a:pt x="4183" y="252"/>
                              </a:cubicBezTo>
                              <a:lnTo>
                                <a:pt x="4187" y="249"/>
                              </a:lnTo>
                              <a:close/>
                              <a:moveTo>
                                <a:pt x="4111" y="249"/>
                              </a:moveTo>
                              <a:cubicBezTo>
                                <a:pt x="4111" y="144"/>
                                <a:pt x="4111" y="144"/>
                                <a:pt x="4111" y="144"/>
                              </a:cubicBezTo>
                              <a:cubicBezTo>
                                <a:pt x="4111" y="101"/>
                                <a:pt x="4093" y="69"/>
                                <a:pt x="4043" y="69"/>
                              </a:cubicBezTo>
                              <a:cubicBezTo>
                                <a:pt x="4010" y="69"/>
                                <a:pt x="3996" y="90"/>
                                <a:pt x="3996" y="90"/>
                              </a:cubicBezTo>
                              <a:cubicBezTo>
                                <a:pt x="3992" y="90"/>
                                <a:pt x="3992" y="90"/>
                                <a:pt x="3992" y="90"/>
                              </a:cubicBezTo>
                              <a:cubicBezTo>
                                <a:pt x="3989" y="76"/>
                                <a:pt x="3989" y="76"/>
                                <a:pt x="3989" y="76"/>
                              </a:cubicBezTo>
                              <a:cubicBezTo>
                                <a:pt x="3985" y="72"/>
                                <a:pt x="3985" y="72"/>
                                <a:pt x="3985" y="72"/>
                              </a:cubicBezTo>
                              <a:cubicBezTo>
                                <a:pt x="3960" y="72"/>
                                <a:pt x="3960" y="72"/>
                                <a:pt x="3960" y="72"/>
                              </a:cubicBezTo>
                              <a:cubicBezTo>
                                <a:pt x="3956" y="76"/>
                                <a:pt x="3956" y="76"/>
                                <a:pt x="3956" y="76"/>
                              </a:cubicBezTo>
                              <a:cubicBezTo>
                                <a:pt x="3956" y="249"/>
                                <a:pt x="3956" y="249"/>
                                <a:pt x="3956" y="249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89" y="252"/>
                                <a:pt x="3989" y="252"/>
                                <a:pt x="3989" y="252"/>
                              </a:cubicBezTo>
                              <a:cubicBezTo>
                                <a:pt x="3992" y="249"/>
                                <a:pt x="3992" y="249"/>
                                <a:pt x="3992" y="249"/>
                              </a:cubicBezTo>
                              <a:cubicBezTo>
                                <a:pt x="3992" y="162"/>
                                <a:pt x="3992" y="162"/>
                                <a:pt x="3992" y="162"/>
                              </a:cubicBezTo>
                              <a:cubicBezTo>
                                <a:pt x="3992" y="119"/>
                                <a:pt x="4007" y="101"/>
                                <a:pt x="4039" y="101"/>
                              </a:cubicBezTo>
                              <a:cubicBezTo>
                                <a:pt x="4072" y="101"/>
                                <a:pt x="4075" y="126"/>
                                <a:pt x="4075" y="144"/>
                              </a:cubicBezTo>
                              <a:cubicBezTo>
                                <a:pt x="4075" y="249"/>
                                <a:pt x="4075" y="249"/>
                                <a:pt x="4075" y="249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cubicBezTo>
                                <a:pt x="4108" y="252"/>
                                <a:pt x="4108" y="252"/>
                                <a:pt x="4108" y="252"/>
                              </a:cubicBezTo>
                              <a:lnTo>
                                <a:pt x="4111" y="249"/>
                              </a:lnTo>
                              <a:close/>
                              <a:moveTo>
                                <a:pt x="3906" y="249"/>
                              </a:moveTo>
                              <a:cubicBezTo>
                                <a:pt x="3906" y="213"/>
                                <a:pt x="3906" y="213"/>
                                <a:pt x="3906" y="213"/>
                              </a:cubicBezTo>
                              <a:cubicBezTo>
                                <a:pt x="3902" y="209"/>
                                <a:pt x="3902" y="209"/>
                                <a:pt x="3902" y="209"/>
                              </a:cubicBezTo>
                              <a:cubicBezTo>
                                <a:pt x="3866" y="209"/>
                                <a:pt x="3866" y="209"/>
                                <a:pt x="3866" y="209"/>
                              </a:cubicBezTo>
                              <a:cubicBezTo>
                                <a:pt x="3863" y="213"/>
                                <a:pt x="3863" y="213"/>
                                <a:pt x="3863" y="213"/>
                              </a:cubicBezTo>
                              <a:cubicBezTo>
                                <a:pt x="3863" y="249"/>
                                <a:pt x="3863" y="249"/>
                                <a:pt x="3863" y="249"/>
                              </a:cubicBezTo>
                              <a:cubicBezTo>
                                <a:pt x="3866" y="252"/>
                                <a:pt x="3866" y="252"/>
                                <a:pt x="3866" y="252"/>
                              </a:cubicBezTo>
                              <a:cubicBezTo>
                                <a:pt x="3902" y="252"/>
                                <a:pt x="3902" y="252"/>
                                <a:pt x="3902" y="252"/>
                              </a:cubicBezTo>
                              <a:lnTo>
                                <a:pt x="3906" y="249"/>
                              </a:lnTo>
                              <a:close/>
                              <a:moveTo>
                                <a:pt x="3776" y="162"/>
                              </a:moveTo>
                              <a:cubicBezTo>
                                <a:pt x="3776" y="205"/>
                                <a:pt x="3758" y="223"/>
                                <a:pt x="3730" y="223"/>
                              </a:cubicBezTo>
                              <a:cubicBezTo>
                                <a:pt x="3701" y="223"/>
                                <a:pt x="3683" y="202"/>
                                <a:pt x="3683" y="162"/>
                              </a:cubicBezTo>
                              <a:cubicBezTo>
                                <a:pt x="3683" y="123"/>
                                <a:pt x="3701" y="101"/>
                                <a:pt x="3730" y="101"/>
                              </a:cubicBezTo>
                              <a:cubicBezTo>
                                <a:pt x="3758" y="101"/>
                                <a:pt x="3776" y="119"/>
                                <a:pt x="3776" y="162"/>
                              </a:cubicBezTo>
                              <a:moveTo>
                                <a:pt x="3730" y="295"/>
                              </a:moveTo>
                              <a:cubicBezTo>
                                <a:pt x="3712" y="295"/>
                                <a:pt x="3701" y="292"/>
                                <a:pt x="3694" y="277"/>
                              </a:cubicBezTo>
                              <a:cubicBezTo>
                                <a:pt x="3690" y="274"/>
                                <a:pt x="3690" y="274"/>
                                <a:pt x="3690" y="274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58" y="277"/>
                                <a:pt x="3658" y="277"/>
                                <a:pt x="3658" y="277"/>
                              </a:cubicBezTo>
                              <a:cubicBezTo>
                                <a:pt x="3661" y="306"/>
                                <a:pt x="3686" y="328"/>
                                <a:pt x="3730" y="328"/>
                              </a:cubicBezTo>
                              <a:cubicBezTo>
                                <a:pt x="3773" y="328"/>
                                <a:pt x="3812" y="303"/>
                                <a:pt x="3812" y="231"/>
                              </a:cubicBezTo>
                              <a:cubicBezTo>
                                <a:pt x="3812" y="76"/>
                                <a:pt x="3812" y="76"/>
                                <a:pt x="3812" y="76"/>
                              </a:cubicBezTo>
                              <a:cubicBezTo>
                                <a:pt x="3809" y="72"/>
                                <a:pt x="3809" y="72"/>
                                <a:pt x="3809" y="72"/>
                              </a:cubicBezTo>
                              <a:cubicBezTo>
                                <a:pt x="3784" y="72"/>
                                <a:pt x="3784" y="72"/>
                                <a:pt x="3784" y="72"/>
                              </a:cubicBezTo>
                              <a:cubicBezTo>
                                <a:pt x="3780" y="76"/>
                                <a:pt x="3780" y="76"/>
                                <a:pt x="3780" y="76"/>
                              </a:cubicBezTo>
                              <a:cubicBezTo>
                                <a:pt x="3776" y="90"/>
                                <a:pt x="3776" y="90"/>
                                <a:pt x="3776" y="90"/>
                              </a:cubicBezTo>
                              <a:cubicBezTo>
                                <a:pt x="3773" y="90"/>
                                <a:pt x="3773" y="90"/>
                                <a:pt x="3773" y="90"/>
                              </a:cubicBezTo>
                              <a:cubicBezTo>
                                <a:pt x="3773" y="90"/>
                                <a:pt x="3758" y="69"/>
                                <a:pt x="3726" y="69"/>
                              </a:cubicBezTo>
                              <a:cubicBezTo>
                                <a:pt x="3676" y="69"/>
                                <a:pt x="3647" y="108"/>
                                <a:pt x="3647" y="162"/>
                              </a:cubicBezTo>
                              <a:cubicBezTo>
                                <a:pt x="3647" y="216"/>
                                <a:pt x="3676" y="256"/>
                                <a:pt x="3726" y="256"/>
                              </a:cubicBezTo>
                              <a:cubicBezTo>
                                <a:pt x="3758" y="256"/>
                                <a:pt x="3773" y="234"/>
                                <a:pt x="3773" y="234"/>
                              </a:cubicBezTo>
                              <a:cubicBezTo>
                                <a:pt x="3776" y="234"/>
                                <a:pt x="3776" y="234"/>
                                <a:pt x="3776" y="234"/>
                              </a:cubicBezTo>
                              <a:cubicBezTo>
                                <a:pt x="3776" y="274"/>
                                <a:pt x="3762" y="295"/>
                                <a:pt x="3730" y="295"/>
                              </a:cubicBezTo>
                              <a:moveTo>
                                <a:pt x="3618" y="249"/>
                              </a:moveTo>
                              <a:cubicBezTo>
                                <a:pt x="3618" y="144"/>
                                <a:pt x="3618" y="144"/>
                                <a:pt x="3618" y="144"/>
                              </a:cubicBezTo>
                              <a:cubicBezTo>
                                <a:pt x="3618" y="101"/>
                                <a:pt x="3600" y="69"/>
                                <a:pt x="3550" y="69"/>
                              </a:cubicBezTo>
                              <a:cubicBezTo>
                                <a:pt x="3517" y="69"/>
                                <a:pt x="3503" y="90"/>
                                <a:pt x="3503" y="90"/>
                              </a:cubicBezTo>
                              <a:cubicBezTo>
                                <a:pt x="3499" y="90"/>
                                <a:pt x="3499" y="90"/>
                                <a:pt x="3499" y="90"/>
                              </a:cubicBezTo>
                              <a:cubicBezTo>
                                <a:pt x="3496" y="76"/>
                                <a:pt x="3496" y="76"/>
                                <a:pt x="3496" y="76"/>
                              </a:cubicBezTo>
                              <a:cubicBezTo>
                                <a:pt x="3492" y="72"/>
                                <a:pt x="3492" y="72"/>
                                <a:pt x="3492" y="72"/>
                              </a:cubicBezTo>
                              <a:cubicBezTo>
                                <a:pt x="3467" y="72"/>
                                <a:pt x="3467" y="72"/>
                                <a:pt x="3467" y="72"/>
                              </a:cubicBezTo>
                              <a:cubicBezTo>
                                <a:pt x="3463" y="76"/>
                                <a:pt x="3463" y="76"/>
                                <a:pt x="3463" y="76"/>
                              </a:cubicBezTo>
                              <a:cubicBezTo>
                                <a:pt x="3463" y="249"/>
                                <a:pt x="3463" y="249"/>
                                <a:pt x="3463" y="249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96" y="252"/>
                                <a:pt x="3496" y="252"/>
                                <a:pt x="3496" y="252"/>
                              </a:cubicBezTo>
                              <a:cubicBezTo>
                                <a:pt x="3499" y="249"/>
                                <a:pt x="3499" y="249"/>
                                <a:pt x="3499" y="249"/>
                              </a:cubicBezTo>
                              <a:cubicBezTo>
                                <a:pt x="3499" y="162"/>
                                <a:pt x="3499" y="162"/>
                                <a:pt x="3499" y="162"/>
                              </a:cubicBezTo>
                              <a:cubicBezTo>
                                <a:pt x="3499" y="119"/>
                                <a:pt x="3514" y="101"/>
                                <a:pt x="3546" y="101"/>
                              </a:cubicBezTo>
                              <a:cubicBezTo>
                                <a:pt x="3578" y="101"/>
                                <a:pt x="3582" y="126"/>
                                <a:pt x="3582" y="144"/>
                              </a:cubicBezTo>
                              <a:cubicBezTo>
                                <a:pt x="3582" y="249"/>
                                <a:pt x="3582" y="249"/>
                                <a:pt x="3582" y="249"/>
                              </a:cubicBezTo>
                              <a:cubicBezTo>
                                <a:pt x="3586" y="252"/>
                                <a:pt x="3586" y="252"/>
                                <a:pt x="3586" y="252"/>
                              </a:cubicBezTo>
                              <a:cubicBezTo>
                                <a:pt x="3614" y="252"/>
                                <a:pt x="3614" y="252"/>
                                <a:pt x="3614" y="252"/>
                              </a:cubicBezTo>
                              <a:lnTo>
                                <a:pt x="3618" y="249"/>
                              </a:lnTo>
                              <a:close/>
                              <a:moveTo>
                                <a:pt x="3420" y="249"/>
                              </a:moveTo>
                              <a:cubicBezTo>
                                <a:pt x="3420" y="76"/>
                                <a:pt x="3420" y="76"/>
                                <a:pt x="3420" y="76"/>
                              </a:cubicBezTo>
                              <a:cubicBezTo>
                                <a:pt x="3416" y="72"/>
                                <a:pt x="3416" y="72"/>
                                <a:pt x="3416" y="72"/>
                              </a:cubicBezTo>
                              <a:cubicBezTo>
                                <a:pt x="3388" y="72"/>
                                <a:pt x="3388" y="72"/>
                                <a:pt x="3388" y="72"/>
                              </a:cubicBezTo>
                              <a:cubicBezTo>
                                <a:pt x="3384" y="76"/>
                                <a:pt x="3384" y="76"/>
                                <a:pt x="3384" y="76"/>
                              </a:cubicBezTo>
                              <a:cubicBezTo>
                                <a:pt x="3384" y="249"/>
                                <a:pt x="3384" y="249"/>
                                <a:pt x="3384" y="249"/>
                              </a:cubicBezTo>
                              <a:cubicBezTo>
                                <a:pt x="3388" y="252"/>
                                <a:pt x="3388" y="252"/>
                                <a:pt x="3388" y="252"/>
                              </a:cubicBezTo>
                              <a:cubicBezTo>
                                <a:pt x="3416" y="252"/>
                                <a:pt x="3416" y="252"/>
                                <a:pt x="3416" y="252"/>
                              </a:cubicBezTo>
                              <a:lnTo>
                                <a:pt x="3420" y="249"/>
                              </a:lnTo>
                              <a:close/>
                              <a:moveTo>
                                <a:pt x="3420" y="40"/>
                              </a:moveTo>
                              <a:cubicBezTo>
                                <a:pt x="3420" y="11"/>
                                <a:pt x="3420" y="11"/>
                                <a:pt x="3420" y="11"/>
                              </a:cubicBezTo>
                              <a:cubicBezTo>
                                <a:pt x="3416" y="7"/>
                                <a:pt x="3416" y="7"/>
                                <a:pt x="3416" y="7"/>
                              </a:cubicBezTo>
                              <a:cubicBezTo>
                                <a:pt x="3388" y="7"/>
                                <a:pt x="3388" y="7"/>
                                <a:pt x="3388" y="7"/>
                              </a:cubicBezTo>
                              <a:cubicBezTo>
                                <a:pt x="3384" y="11"/>
                                <a:pt x="3384" y="11"/>
                                <a:pt x="3384" y="11"/>
                              </a:cubicBezTo>
                              <a:cubicBezTo>
                                <a:pt x="3384" y="40"/>
                                <a:pt x="3384" y="40"/>
                                <a:pt x="3384" y="40"/>
                              </a:cubicBezTo>
                              <a:cubicBezTo>
                                <a:pt x="3388" y="43"/>
                                <a:pt x="3388" y="43"/>
                                <a:pt x="3388" y="43"/>
                              </a:cubicBezTo>
                              <a:cubicBezTo>
                                <a:pt x="3416" y="43"/>
                                <a:pt x="3416" y="43"/>
                                <a:pt x="3416" y="43"/>
                              </a:cubicBezTo>
                              <a:lnTo>
                                <a:pt x="3420" y="40"/>
                              </a:lnTo>
                              <a:close/>
                              <a:moveTo>
                                <a:pt x="3305" y="162"/>
                              </a:moveTo>
                              <a:cubicBezTo>
                                <a:pt x="3305" y="205"/>
                                <a:pt x="3287" y="223"/>
                                <a:pt x="3258" y="223"/>
                              </a:cubicBezTo>
                              <a:cubicBezTo>
                                <a:pt x="3229" y="223"/>
                                <a:pt x="3211" y="202"/>
                                <a:pt x="3211" y="162"/>
                              </a:cubicBezTo>
                              <a:cubicBezTo>
                                <a:pt x="3211" y="123"/>
                                <a:pt x="3229" y="101"/>
                                <a:pt x="3258" y="101"/>
                              </a:cubicBezTo>
                              <a:cubicBezTo>
                                <a:pt x="3287" y="101"/>
                                <a:pt x="3305" y="119"/>
                                <a:pt x="3305" y="162"/>
                              </a:cubicBezTo>
                              <a:moveTo>
                                <a:pt x="3258" y="295"/>
                              </a:moveTo>
                              <a:cubicBezTo>
                                <a:pt x="3240" y="295"/>
                                <a:pt x="3229" y="292"/>
                                <a:pt x="3222" y="277"/>
                              </a:cubicBezTo>
                              <a:cubicBezTo>
                                <a:pt x="3218" y="274"/>
                                <a:pt x="3218" y="274"/>
                                <a:pt x="3218" y="274"/>
                              </a:cubicBezTo>
                              <a:cubicBezTo>
                                <a:pt x="3190" y="274"/>
                                <a:pt x="3190" y="274"/>
                                <a:pt x="3190" y="274"/>
                              </a:cubicBezTo>
                              <a:cubicBezTo>
                                <a:pt x="3186" y="277"/>
                                <a:pt x="3186" y="277"/>
                                <a:pt x="3186" y="277"/>
                              </a:cubicBezTo>
                              <a:cubicBezTo>
                                <a:pt x="3190" y="306"/>
                                <a:pt x="3215" y="328"/>
                                <a:pt x="3258" y="328"/>
                              </a:cubicBezTo>
                              <a:cubicBezTo>
                                <a:pt x="3301" y="328"/>
                                <a:pt x="3341" y="303"/>
                                <a:pt x="3341" y="231"/>
                              </a:cubicBezTo>
                              <a:cubicBezTo>
                                <a:pt x="3341" y="76"/>
                                <a:pt x="3341" y="76"/>
                                <a:pt x="3341" y="76"/>
                              </a:cubicBezTo>
                              <a:cubicBezTo>
                                <a:pt x="3337" y="72"/>
                                <a:pt x="3337" y="72"/>
                                <a:pt x="3337" y="72"/>
                              </a:cubicBezTo>
                              <a:cubicBezTo>
                                <a:pt x="3312" y="72"/>
                                <a:pt x="3312" y="72"/>
                                <a:pt x="3312" y="72"/>
                              </a:cubicBezTo>
                              <a:cubicBezTo>
                                <a:pt x="3308" y="76"/>
                                <a:pt x="3308" y="76"/>
                                <a:pt x="3308" y="76"/>
                              </a:cubicBezTo>
                              <a:cubicBezTo>
                                <a:pt x="3305" y="90"/>
                                <a:pt x="3305" y="90"/>
                                <a:pt x="3305" y="90"/>
                              </a:cubicBezTo>
                              <a:cubicBezTo>
                                <a:pt x="3301" y="90"/>
                                <a:pt x="3301" y="90"/>
                                <a:pt x="3301" y="90"/>
                              </a:cubicBezTo>
                              <a:cubicBezTo>
                                <a:pt x="3301" y="90"/>
                                <a:pt x="3287" y="69"/>
                                <a:pt x="3254" y="69"/>
                              </a:cubicBezTo>
                              <a:cubicBezTo>
                                <a:pt x="3204" y="69"/>
                                <a:pt x="3175" y="108"/>
                                <a:pt x="3175" y="162"/>
                              </a:cubicBezTo>
                              <a:cubicBezTo>
                                <a:pt x="3175" y="216"/>
                                <a:pt x="3204" y="256"/>
                                <a:pt x="3254" y="256"/>
                              </a:cubicBezTo>
                              <a:cubicBezTo>
                                <a:pt x="3287" y="256"/>
                                <a:pt x="3301" y="234"/>
                                <a:pt x="3301" y="234"/>
                              </a:cubicBezTo>
                              <a:cubicBezTo>
                                <a:pt x="3305" y="234"/>
                                <a:pt x="3305" y="234"/>
                                <a:pt x="3305" y="234"/>
                              </a:cubicBezTo>
                              <a:cubicBezTo>
                                <a:pt x="3305" y="274"/>
                                <a:pt x="3290" y="295"/>
                                <a:pt x="3258" y="295"/>
                              </a:cubicBezTo>
                              <a:moveTo>
                                <a:pt x="3143" y="249"/>
                              </a:moveTo>
                              <a:cubicBezTo>
                                <a:pt x="3143" y="76"/>
                                <a:pt x="3143" y="76"/>
                                <a:pt x="3143" y="76"/>
                              </a:cubicBezTo>
                              <a:cubicBezTo>
                                <a:pt x="3139" y="72"/>
                                <a:pt x="3139" y="72"/>
                                <a:pt x="3139" y="72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107" y="76"/>
                                <a:pt x="3107" y="76"/>
                                <a:pt x="3107" y="76"/>
                              </a:cubicBezTo>
                              <a:cubicBezTo>
                                <a:pt x="3107" y="249"/>
                                <a:pt x="3107" y="249"/>
                                <a:pt x="3107" y="249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cubicBezTo>
                                <a:pt x="3139" y="252"/>
                                <a:pt x="3139" y="252"/>
                                <a:pt x="3139" y="252"/>
                              </a:cubicBezTo>
                              <a:lnTo>
                                <a:pt x="3143" y="249"/>
                              </a:lnTo>
                              <a:close/>
                              <a:moveTo>
                                <a:pt x="3143" y="40"/>
                              </a:moveTo>
                              <a:cubicBezTo>
                                <a:pt x="3143" y="11"/>
                                <a:pt x="3143" y="11"/>
                                <a:pt x="3143" y="11"/>
                              </a:cubicBezTo>
                              <a:cubicBezTo>
                                <a:pt x="3139" y="7"/>
                                <a:pt x="3139" y="7"/>
                                <a:pt x="3139" y="7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107" y="11"/>
                                <a:pt x="3107" y="11"/>
                                <a:pt x="3107" y="11"/>
                              </a:cubicBezTo>
                              <a:cubicBezTo>
                                <a:pt x="3107" y="40"/>
                                <a:pt x="3107" y="40"/>
                                <a:pt x="3107" y="40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cubicBezTo>
                                <a:pt x="3139" y="43"/>
                                <a:pt x="3139" y="43"/>
                                <a:pt x="3139" y="43"/>
                              </a:cubicBezTo>
                              <a:lnTo>
                                <a:pt x="3143" y="40"/>
                              </a:lnTo>
                              <a:close/>
                              <a:moveTo>
                                <a:pt x="3067" y="249"/>
                              </a:moveTo>
                              <a:cubicBezTo>
                                <a:pt x="3067" y="144"/>
                                <a:pt x="3067" y="144"/>
                                <a:pt x="3067" y="144"/>
                              </a:cubicBezTo>
                              <a:cubicBezTo>
                                <a:pt x="3067" y="101"/>
                                <a:pt x="3049" y="69"/>
                                <a:pt x="2999" y="69"/>
                              </a:cubicBezTo>
                              <a:cubicBezTo>
                                <a:pt x="2966" y="69"/>
                                <a:pt x="2952" y="90"/>
                                <a:pt x="2952" y="90"/>
                              </a:cubicBezTo>
                              <a:cubicBezTo>
                                <a:pt x="2948" y="90"/>
                                <a:pt x="2948" y="90"/>
                                <a:pt x="2948" y="90"/>
                              </a:cubicBezTo>
                              <a:cubicBezTo>
                                <a:pt x="2945" y="76"/>
                                <a:pt x="2945" y="76"/>
                                <a:pt x="2945" y="76"/>
                              </a:cubicBezTo>
                              <a:cubicBezTo>
                                <a:pt x="2941" y="72"/>
                                <a:pt x="2941" y="72"/>
                                <a:pt x="2941" y="72"/>
                              </a:cubicBezTo>
                              <a:cubicBezTo>
                                <a:pt x="2916" y="72"/>
                                <a:pt x="2916" y="72"/>
                                <a:pt x="2916" y="72"/>
                              </a:cubicBezTo>
                              <a:cubicBezTo>
                                <a:pt x="2912" y="76"/>
                                <a:pt x="2912" y="76"/>
                                <a:pt x="2912" y="76"/>
                              </a:cubicBezTo>
                              <a:cubicBezTo>
                                <a:pt x="2912" y="249"/>
                                <a:pt x="2912" y="249"/>
                                <a:pt x="2912" y="249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8" y="249"/>
                                <a:pt x="2948" y="249"/>
                                <a:pt x="2948" y="249"/>
                              </a:cubicBezTo>
                              <a:cubicBezTo>
                                <a:pt x="2948" y="162"/>
                                <a:pt x="2948" y="162"/>
                                <a:pt x="2948" y="162"/>
                              </a:cubicBezTo>
                              <a:cubicBezTo>
                                <a:pt x="2948" y="119"/>
                                <a:pt x="2963" y="101"/>
                                <a:pt x="2995" y="101"/>
                              </a:cubicBezTo>
                              <a:cubicBezTo>
                                <a:pt x="3028" y="101"/>
                                <a:pt x="3031" y="126"/>
                                <a:pt x="3031" y="144"/>
                              </a:cubicBezTo>
                              <a:cubicBezTo>
                                <a:pt x="3031" y="249"/>
                                <a:pt x="3031" y="249"/>
                                <a:pt x="3031" y="249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cubicBezTo>
                                <a:pt x="3064" y="252"/>
                                <a:pt x="3064" y="252"/>
                                <a:pt x="3064" y="252"/>
                              </a:cubicBezTo>
                              <a:lnTo>
                                <a:pt x="3067" y="249"/>
                              </a:lnTo>
                              <a:close/>
                              <a:moveTo>
                                <a:pt x="2801" y="256"/>
                              </a:moveTo>
                              <a:cubicBezTo>
                                <a:pt x="2844" y="256"/>
                                <a:pt x="2869" y="231"/>
                                <a:pt x="2873" y="202"/>
                              </a:cubicBezTo>
                              <a:cubicBezTo>
                                <a:pt x="2869" y="198"/>
                                <a:pt x="2869" y="198"/>
                                <a:pt x="2869" y="198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37" y="202"/>
                                <a:pt x="2837" y="202"/>
                                <a:pt x="2837" y="202"/>
                              </a:cubicBezTo>
                              <a:cubicBezTo>
                                <a:pt x="2830" y="220"/>
                                <a:pt x="2815" y="223"/>
                                <a:pt x="2801" y="223"/>
                              </a:cubicBezTo>
                              <a:cubicBezTo>
                                <a:pt x="2758" y="223"/>
                                <a:pt x="2754" y="187"/>
                                <a:pt x="2754" y="180"/>
                              </a:cubicBezTo>
                              <a:cubicBezTo>
                                <a:pt x="2758" y="177"/>
                                <a:pt x="2758" y="177"/>
                                <a:pt x="2758" y="177"/>
                              </a:cubicBezTo>
                              <a:cubicBezTo>
                                <a:pt x="2876" y="177"/>
                                <a:pt x="2876" y="177"/>
                                <a:pt x="2876" y="177"/>
                              </a:cubicBezTo>
                              <a:cubicBezTo>
                                <a:pt x="2880" y="173"/>
                                <a:pt x="2880" y="173"/>
                                <a:pt x="2880" y="173"/>
                              </a:cubicBezTo>
                              <a:cubicBezTo>
                                <a:pt x="2880" y="162"/>
                                <a:pt x="2880" y="162"/>
                                <a:pt x="2880" y="162"/>
                              </a:cubicBezTo>
                              <a:cubicBezTo>
                                <a:pt x="2880" y="112"/>
                                <a:pt x="2855" y="69"/>
                                <a:pt x="2797" y="69"/>
                              </a:cubicBezTo>
                              <a:cubicBezTo>
                                <a:pt x="2740" y="69"/>
                                <a:pt x="2714" y="112"/>
                                <a:pt x="2714" y="162"/>
                              </a:cubicBezTo>
                              <a:cubicBezTo>
                                <a:pt x="2714" y="216"/>
                                <a:pt x="2743" y="256"/>
                                <a:pt x="2801" y="256"/>
                              </a:cubicBezTo>
                              <a:moveTo>
                                <a:pt x="2837" y="148"/>
                              </a:moveTo>
                              <a:cubicBezTo>
                                <a:pt x="2758" y="148"/>
                                <a:pt x="2758" y="148"/>
                                <a:pt x="2758" y="148"/>
                              </a:cubicBezTo>
                              <a:cubicBezTo>
                                <a:pt x="2754" y="144"/>
                                <a:pt x="2754" y="144"/>
                                <a:pt x="2754" y="144"/>
                              </a:cubicBezTo>
                              <a:cubicBezTo>
                                <a:pt x="2754" y="133"/>
                                <a:pt x="2758" y="101"/>
                                <a:pt x="2797" y="101"/>
                              </a:cubicBezTo>
                              <a:cubicBezTo>
                                <a:pt x="2837" y="101"/>
                                <a:pt x="2840" y="133"/>
                                <a:pt x="2840" y="144"/>
                              </a:cubicBezTo>
                              <a:lnTo>
                                <a:pt x="2837" y="148"/>
                              </a:lnTo>
                              <a:close/>
                              <a:moveTo>
                                <a:pt x="2707" y="101"/>
                              </a:moveTo>
                              <a:cubicBezTo>
                                <a:pt x="2707" y="76"/>
                                <a:pt x="2707" y="76"/>
                                <a:pt x="2707" y="76"/>
                              </a:cubicBezTo>
                              <a:cubicBezTo>
                                <a:pt x="2704" y="72"/>
                                <a:pt x="2704" y="72"/>
                                <a:pt x="2704" y="72"/>
                              </a:cubicBezTo>
                              <a:cubicBezTo>
                                <a:pt x="2689" y="72"/>
                                <a:pt x="2689" y="72"/>
                                <a:pt x="2689" y="72"/>
                              </a:cubicBezTo>
                              <a:cubicBezTo>
                                <a:pt x="2664" y="72"/>
                                <a:pt x="2653" y="79"/>
                                <a:pt x="2642" y="90"/>
                              </a:cubicBezTo>
                              <a:cubicBezTo>
                                <a:pt x="2639" y="90"/>
                                <a:pt x="2639" y="90"/>
                                <a:pt x="2639" y="90"/>
                              </a:cubicBezTo>
                              <a:cubicBezTo>
                                <a:pt x="2635" y="76"/>
                                <a:pt x="2635" y="76"/>
                                <a:pt x="2635" y="76"/>
                              </a:cubicBezTo>
                              <a:cubicBezTo>
                                <a:pt x="2632" y="72"/>
                                <a:pt x="2632" y="72"/>
                                <a:pt x="2632" y="72"/>
                              </a:cubicBezTo>
                              <a:cubicBezTo>
                                <a:pt x="2606" y="72"/>
                                <a:pt x="2606" y="72"/>
                                <a:pt x="2606" y="72"/>
                              </a:cubicBezTo>
                              <a:cubicBezTo>
                                <a:pt x="2603" y="76"/>
                                <a:pt x="2603" y="76"/>
                                <a:pt x="2603" y="76"/>
                              </a:cubicBezTo>
                              <a:cubicBezTo>
                                <a:pt x="2603" y="249"/>
                                <a:pt x="2603" y="249"/>
                                <a:pt x="2603" y="249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35" y="252"/>
                                <a:pt x="2635" y="252"/>
                                <a:pt x="2635" y="252"/>
                              </a:cubicBezTo>
                              <a:cubicBezTo>
                                <a:pt x="2639" y="249"/>
                                <a:pt x="2639" y="249"/>
                                <a:pt x="2639" y="249"/>
                              </a:cubicBezTo>
                              <a:cubicBezTo>
                                <a:pt x="2639" y="159"/>
                                <a:pt x="2639" y="159"/>
                                <a:pt x="2639" y="159"/>
                              </a:cubicBezTo>
                              <a:cubicBezTo>
                                <a:pt x="2639" y="115"/>
                                <a:pt x="2657" y="105"/>
                                <a:pt x="2686" y="105"/>
                              </a:cubicBezTo>
                              <a:cubicBezTo>
                                <a:pt x="2704" y="105"/>
                                <a:pt x="2704" y="105"/>
                                <a:pt x="2704" y="105"/>
                              </a:cubicBezTo>
                              <a:lnTo>
                                <a:pt x="2707" y="101"/>
                              </a:lnTo>
                              <a:close/>
                              <a:moveTo>
                                <a:pt x="2491" y="256"/>
                              </a:moveTo>
                              <a:cubicBezTo>
                                <a:pt x="2534" y="256"/>
                                <a:pt x="2560" y="231"/>
                                <a:pt x="2563" y="202"/>
                              </a:cubicBezTo>
                              <a:cubicBezTo>
                                <a:pt x="2560" y="198"/>
                                <a:pt x="2560" y="198"/>
                                <a:pt x="2560" y="198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27" y="202"/>
                                <a:pt x="2527" y="202"/>
                                <a:pt x="2527" y="202"/>
                              </a:cubicBezTo>
                              <a:cubicBezTo>
                                <a:pt x="2520" y="220"/>
                                <a:pt x="2506" y="223"/>
                                <a:pt x="2491" y="223"/>
                              </a:cubicBezTo>
                              <a:cubicBezTo>
                                <a:pt x="2448" y="223"/>
                                <a:pt x="2444" y="187"/>
                                <a:pt x="2444" y="180"/>
                              </a:cubicBezTo>
                              <a:cubicBezTo>
                                <a:pt x="2448" y="177"/>
                                <a:pt x="2448" y="177"/>
                                <a:pt x="2448" y="177"/>
                              </a:cubicBezTo>
                              <a:cubicBezTo>
                                <a:pt x="2567" y="177"/>
                                <a:pt x="2567" y="177"/>
                                <a:pt x="2567" y="177"/>
                              </a:cubicBezTo>
                              <a:cubicBezTo>
                                <a:pt x="2570" y="173"/>
                                <a:pt x="2570" y="173"/>
                                <a:pt x="2570" y="173"/>
                              </a:cubicBezTo>
                              <a:cubicBezTo>
                                <a:pt x="2570" y="162"/>
                                <a:pt x="2570" y="162"/>
                                <a:pt x="2570" y="162"/>
                              </a:cubicBezTo>
                              <a:cubicBezTo>
                                <a:pt x="2570" y="112"/>
                                <a:pt x="2545" y="69"/>
                                <a:pt x="2488" y="69"/>
                              </a:cubicBezTo>
                              <a:cubicBezTo>
                                <a:pt x="2430" y="69"/>
                                <a:pt x="2405" y="112"/>
                                <a:pt x="2405" y="162"/>
                              </a:cubicBezTo>
                              <a:cubicBezTo>
                                <a:pt x="2405" y="216"/>
                                <a:pt x="2434" y="256"/>
                                <a:pt x="2491" y="256"/>
                              </a:cubicBezTo>
                              <a:moveTo>
                                <a:pt x="2527" y="148"/>
                              </a:moveTo>
                              <a:cubicBezTo>
                                <a:pt x="2448" y="148"/>
                                <a:pt x="2448" y="148"/>
                                <a:pt x="2448" y="148"/>
                              </a:cubicBezTo>
                              <a:cubicBezTo>
                                <a:pt x="2444" y="144"/>
                                <a:pt x="2444" y="144"/>
                                <a:pt x="2444" y="144"/>
                              </a:cubicBezTo>
                              <a:cubicBezTo>
                                <a:pt x="2444" y="133"/>
                                <a:pt x="2448" y="101"/>
                                <a:pt x="2488" y="101"/>
                              </a:cubicBezTo>
                              <a:cubicBezTo>
                                <a:pt x="2527" y="101"/>
                                <a:pt x="2531" y="133"/>
                                <a:pt x="2531" y="144"/>
                              </a:cubicBezTo>
                              <a:lnTo>
                                <a:pt x="2527" y="148"/>
                              </a:lnTo>
                              <a:close/>
                              <a:moveTo>
                                <a:pt x="2387" y="101"/>
                              </a:moveTo>
                              <a:cubicBezTo>
                                <a:pt x="2387" y="76"/>
                                <a:pt x="2387" y="76"/>
                                <a:pt x="2387" y="76"/>
                              </a:cubicBezTo>
                              <a:cubicBezTo>
                                <a:pt x="2383" y="72"/>
                                <a:pt x="2383" y="72"/>
                                <a:pt x="2383" y="72"/>
                              </a:cubicBezTo>
                              <a:cubicBezTo>
                                <a:pt x="2362" y="72"/>
                                <a:pt x="2362" y="72"/>
                                <a:pt x="2362" y="72"/>
                              </a:cubicBez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08" y="202"/>
                                <a:pt x="2308" y="202"/>
                                <a:pt x="2308" y="202"/>
                              </a:cubicBezTo>
                              <a:cubicBezTo>
                                <a:pt x="2304" y="202"/>
                                <a:pt x="2304" y="202"/>
                                <a:pt x="2304" y="202"/>
                              </a:cubicBezTo>
                              <a:cubicBezTo>
                                <a:pt x="2254" y="76"/>
                                <a:pt x="2254" y="76"/>
                                <a:pt x="2254" y="76"/>
                              </a:cubicBezTo>
                              <a:cubicBezTo>
                                <a:pt x="2250" y="72"/>
                                <a:pt x="2250" y="72"/>
                                <a:pt x="2250" y="72"/>
                              </a:cubicBezTo>
                              <a:cubicBezTo>
                                <a:pt x="2228" y="72"/>
                                <a:pt x="2228" y="72"/>
                                <a:pt x="2228" y="7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5" y="101"/>
                                <a:pt x="2225" y="101"/>
                                <a:pt x="2225" y="101"/>
                              </a:cubicBezTo>
                              <a:cubicBezTo>
                                <a:pt x="2286" y="249"/>
                                <a:pt x="2286" y="249"/>
                                <a:pt x="2286" y="249"/>
                              </a:cubicBezTo>
                              <a:cubicBezTo>
                                <a:pt x="2290" y="252"/>
                                <a:pt x="2290" y="252"/>
                                <a:pt x="2290" y="252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6" y="249"/>
                                <a:pt x="2326" y="249"/>
                                <a:pt x="2326" y="249"/>
                              </a:cubicBezTo>
                              <a:lnTo>
                                <a:pt x="2387" y="101"/>
                              </a:lnTo>
                              <a:close/>
                              <a:moveTo>
                                <a:pt x="2200" y="249"/>
                              </a:moveTo>
                              <a:cubicBezTo>
                                <a:pt x="2200" y="141"/>
                                <a:pt x="2200" y="141"/>
                                <a:pt x="2200" y="141"/>
                              </a:cubicBezTo>
                              <a:cubicBezTo>
                                <a:pt x="2200" y="101"/>
                                <a:pt x="2189" y="69"/>
                                <a:pt x="2138" y="69"/>
                              </a:cubicBezTo>
                              <a:cubicBezTo>
                                <a:pt x="2113" y="69"/>
                                <a:pt x="2095" y="79"/>
                                <a:pt x="2084" y="94"/>
                              </a:cubicBezTo>
                              <a:cubicBezTo>
                                <a:pt x="2081" y="94"/>
                                <a:pt x="2081" y="94"/>
                                <a:pt x="2081" y="94"/>
                              </a:cubicBezTo>
                              <a:cubicBezTo>
                                <a:pt x="2074" y="83"/>
                                <a:pt x="2063" y="69"/>
                                <a:pt x="2034" y="69"/>
                              </a:cubicBezTo>
                              <a:cubicBezTo>
                                <a:pt x="2009" y="69"/>
                                <a:pt x="1994" y="79"/>
                                <a:pt x="1987" y="90"/>
                              </a:cubicBezTo>
                              <a:cubicBezTo>
                                <a:pt x="1984" y="90"/>
                                <a:pt x="1984" y="90"/>
                                <a:pt x="1984" y="90"/>
                              </a:cubicBezTo>
                              <a:cubicBezTo>
                                <a:pt x="1980" y="76"/>
                                <a:pt x="1980" y="76"/>
                                <a:pt x="1980" y="76"/>
                              </a:cubicBezTo>
                              <a:cubicBezTo>
                                <a:pt x="1976" y="72"/>
                                <a:pt x="1976" y="72"/>
                                <a:pt x="1976" y="72"/>
                              </a:cubicBezTo>
                              <a:cubicBezTo>
                                <a:pt x="1951" y="72"/>
                                <a:pt x="1951" y="72"/>
                                <a:pt x="1951" y="72"/>
                              </a:cubicBezTo>
                              <a:cubicBezTo>
                                <a:pt x="1948" y="76"/>
                                <a:pt x="1948" y="76"/>
                                <a:pt x="1948" y="76"/>
                              </a:cubicBezTo>
                              <a:cubicBezTo>
                                <a:pt x="1948" y="249"/>
                                <a:pt x="1948" y="249"/>
                                <a:pt x="1948" y="249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80" y="252"/>
                                <a:pt x="1980" y="252"/>
                                <a:pt x="1980" y="252"/>
                              </a:cubicBezTo>
                              <a:cubicBezTo>
                                <a:pt x="1984" y="249"/>
                                <a:pt x="1984" y="249"/>
                                <a:pt x="1984" y="249"/>
                              </a:cubicBezTo>
                              <a:cubicBezTo>
                                <a:pt x="1984" y="148"/>
                                <a:pt x="1984" y="148"/>
                                <a:pt x="1984" y="148"/>
                              </a:cubicBezTo>
                              <a:cubicBezTo>
                                <a:pt x="1984" y="112"/>
                                <a:pt x="2005" y="101"/>
                                <a:pt x="2023" y="101"/>
                              </a:cubicBezTo>
                              <a:cubicBezTo>
                                <a:pt x="2052" y="101"/>
                                <a:pt x="2056" y="119"/>
                                <a:pt x="2056" y="141"/>
                              </a:cubicBezTo>
                              <a:cubicBezTo>
                                <a:pt x="2056" y="249"/>
                                <a:pt x="2056" y="249"/>
                                <a:pt x="2056" y="249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88" y="252"/>
                                <a:pt x="2088" y="252"/>
                                <a:pt x="2088" y="252"/>
                              </a:cubicBezTo>
                              <a:cubicBezTo>
                                <a:pt x="2092" y="249"/>
                                <a:pt x="2092" y="249"/>
                                <a:pt x="2092" y="249"/>
                              </a:cubicBezTo>
                              <a:cubicBezTo>
                                <a:pt x="2092" y="148"/>
                                <a:pt x="2092" y="148"/>
                                <a:pt x="2092" y="148"/>
                              </a:cubicBezTo>
                              <a:cubicBezTo>
                                <a:pt x="2092" y="119"/>
                                <a:pt x="2106" y="101"/>
                                <a:pt x="2131" y="101"/>
                              </a:cubicBezTo>
                              <a:cubicBezTo>
                                <a:pt x="2160" y="101"/>
                                <a:pt x="2164" y="119"/>
                                <a:pt x="2164" y="141"/>
                              </a:cubicBezTo>
                              <a:cubicBezTo>
                                <a:pt x="2164" y="249"/>
                                <a:pt x="2164" y="249"/>
                                <a:pt x="2164" y="249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cubicBezTo>
                                <a:pt x="2196" y="252"/>
                                <a:pt x="2196" y="252"/>
                                <a:pt x="2196" y="252"/>
                              </a:cubicBezTo>
                              <a:lnTo>
                                <a:pt x="2200" y="249"/>
                              </a:lnTo>
                              <a:close/>
                              <a:moveTo>
                                <a:pt x="1904" y="249"/>
                              </a:moveTo>
                              <a:cubicBezTo>
                                <a:pt x="1904" y="76"/>
                                <a:pt x="1904" y="76"/>
                                <a:pt x="1904" y="76"/>
                              </a:cubicBezTo>
                              <a:cubicBezTo>
                                <a:pt x="1901" y="72"/>
                                <a:pt x="1901" y="72"/>
                                <a:pt x="1901" y="72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68" y="76"/>
                                <a:pt x="1868" y="76"/>
                                <a:pt x="1868" y="76"/>
                              </a:cubicBezTo>
                              <a:cubicBezTo>
                                <a:pt x="1868" y="162"/>
                                <a:pt x="1868" y="162"/>
                                <a:pt x="1868" y="162"/>
                              </a:cubicBezTo>
                              <a:cubicBezTo>
                                <a:pt x="1868" y="205"/>
                                <a:pt x="1850" y="223"/>
                                <a:pt x="1825" y="223"/>
                              </a:cubicBezTo>
                              <a:cubicBezTo>
                                <a:pt x="1796" y="223"/>
                                <a:pt x="1789" y="202"/>
                                <a:pt x="1789" y="180"/>
                              </a:cubicBezTo>
                              <a:cubicBezTo>
                                <a:pt x="1789" y="76"/>
                                <a:pt x="1789" y="76"/>
                                <a:pt x="1789" y="76"/>
                              </a:cubicBezTo>
                              <a:cubicBezTo>
                                <a:pt x="1786" y="72"/>
                                <a:pt x="1786" y="72"/>
                                <a:pt x="1786" y="72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53" y="76"/>
                                <a:pt x="1753" y="76"/>
                                <a:pt x="1753" y="76"/>
                              </a:cubicBezTo>
                              <a:cubicBezTo>
                                <a:pt x="1753" y="180"/>
                                <a:pt x="1753" y="180"/>
                                <a:pt x="1753" y="180"/>
                              </a:cubicBezTo>
                              <a:cubicBezTo>
                                <a:pt x="1753" y="220"/>
                                <a:pt x="1771" y="256"/>
                                <a:pt x="1822" y="256"/>
                              </a:cubicBezTo>
                              <a:cubicBezTo>
                                <a:pt x="1850" y="256"/>
                                <a:pt x="1865" y="234"/>
                                <a:pt x="1865" y="234"/>
                              </a:cubicBezTo>
                              <a:cubicBezTo>
                                <a:pt x="1868" y="234"/>
                                <a:pt x="1868" y="234"/>
                                <a:pt x="1868" y="234"/>
                              </a:cubicBezTo>
                              <a:cubicBezTo>
                                <a:pt x="1872" y="249"/>
                                <a:pt x="1872" y="249"/>
                                <a:pt x="1872" y="249"/>
                              </a:cubicBezTo>
                              <a:cubicBezTo>
                                <a:pt x="1876" y="252"/>
                                <a:pt x="1876" y="252"/>
                                <a:pt x="1876" y="252"/>
                              </a:cubicBezTo>
                              <a:cubicBezTo>
                                <a:pt x="1901" y="252"/>
                                <a:pt x="1901" y="252"/>
                                <a:pt x="1901" y="252"/>
                              </a:cubicBezTo>
                              <a:lnTo>
                                <a:pt x="1904" y="249"/>
                              </a:lnTo>
                              <a:close/>
                              <a:moveTo>
                                <a:pt x="1645" y="256"/>
                              </a:moveTo>
                              <a:cubicBezTo>
                                <a:pt x="1688" y="256"/>
                                <a:pt x="1714" y="231"/>
                                <a:pt x="1717" y="202"/>
                              </a:cubicBezTo>
                              <a:cubicBezTo>
                                <a:pt x="1714" y="198"/>
                                <a:pt x="1714" y="198"/>
                                <a:pt x="1714" y="198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81" y="202"/>
                                <a:pt x="1681" y="202"/>
                                <a:pt x="1681" y="202"/>
                              </a:cubicBezTo>
                              <a:cubicBezTo>
                                <a:pt x="1674" y="220"/>
                                <a:pt x="1660" y="223"/>
                                <a:pt x="1645" y="223"/>
                              </a:cubicBezTo>
                              <a:cubicBezTo>
                                <a:pt x="1602" y="223"/>
                                <a:pt x="1598" y="187"/>
                                <a:pt x="1598" y="180"/>
                              </a:cubicBezTo>
                              <a:cubicBezTo>
                                <a:pt x="1602" y="177"/>
                                <a:pt x="1602" y="177"/>
                                <a:pt x="1602" y="177"/>
                              </a:cubicBezTo>
                              <a:cubicBezTo>
                                <a:pt x="1721" y="177"/>
                                <a:pt x="1721" y="177"/>
                                <a:pt x="1721" y="177"/>
                              </a:cubicBezTo>
                              <a:cubicBezTo>
                                <a:pt x="1724" y="173"/>
                                <a:pt x="1724" y="173"/>
                                <a:pt x="1724" y="173"/>
                              </a:cubicBezTo>
                              <a:cubicBezTo>
                                <a:pt x="1724" y="162"/>
                                <a:pt x="1724" y="162"/>
                                <a:pt x="1724" y="162"/>
                              </a:cubicBezTo>
                              <a:cubicBezTo>
                                <a:pt x="1724" y="112"/>
                                <a:pt x="1699" y="69"/>
                                <a:pt x="1642" y="69"/>
                              </a:cubicBezTo>
                              <a:cubicBezTo>
                                <a:pt x="1584" y="69"/>
                                <a:pt x="1559" y="112"/>
                                <a:pt x="1559" y="162"/>
                              </a:cubicBezTo>
                              <a:cubicBezTo>
                                <a:pt x="1559" y="216"/>
                                <a:pt x="1588" y="256"/>
                                <a:pt x="1645" y="256"/>
                              </a:cubicBezTo>
                              <a:moveTo>
                                <a:pt x="1681" y="148"/>
                              </a:moveTo>
                              <a:cubicBezTo>
                                <a:pt x="1602" y="148"/>
                                <a:pt x="1602" y="148"/>
                                <a:pt x="1602" y="148"/>
                              </a:cubicBezTo>
                              <a:cubicBezTo>
                                <a:pt x="1598" y="144"/>
                                <a:pt x="1598" y="144"/>
                                <a:pt x="1598" y="144"/>
                              </a:cubicBezTo>
                              <a:cubicBezTo>
                                <a:pt x="1598" y="133"/>
                                <a:pt x="1602" y="101"/>
                                <a:pt x="1642" y="101"/>
                              </a:cubicBezTo>
                              <a:cubicBezTo>
                                <a:pt x="1681" y="101"/>
                                <a:pt x="1685" y="133"/>
                                <a:pt x="1685" y="144"/>
                              </a:cubicBezTo>
                              <a:lnTo>
                                <a:pt x="1681" y="148"/>
                              </a:lnTo>
                              <a:close/>
                              <a:moveTo>
                                <a:pt x="1537" y="202"/>
                              </a:moveTo>
                              <a:cubicBezTo>
                                <a:pt x="1537" y="169"/>
                                <a:pt x="1519" y="155"/>
                                <a:pt x="1483" y="148"/>
                              </a:cubicBezTo>
                              <a:cubicBezTo>
                                <a:pt x="1447" y="141"/>
                                <a:pt x="1433" y="137"/>
                                <a:pt x="1433" y="119"/>
                              </a:cubicBezTo>
                              <a:cubicBezTo>
                                <a:pt x="1433" y="105"/>
                                <a:pt x="1447" y="101"/>
                                <a:pt x="1465" y="101"/>
                              </a:cubicBezTo>
                              <a:cubicBezTo>
                                <a:pt x="1490" y="101"/>
                                <a:pt x="1498" y="112"/>
                                <a:pt x="1498" y="123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30" y="126"/>
                                <a:pt x="1530" y="126"/>
                                <a:pt x="1530" y="126"/>
                              </a:cubicBezTo>
                              <a:cubicBezTo>
                                <a:pt x="1534" y="123"/>
                                <a:pt x="1534" y="123"/>
                                <a:pt x="1534" y="123"/>
                              </a:cubicBezTo>
                              <a:cubicBezTo>
                                <a:pt x="1534" y="87"/>
                                <a:pt x="1505" y="69"/>
                                <a:pt x="1465" y="69"/>
                              </a:cubicBezTo>
                              <a:cubicBezTo>
                                <a:pt x="1415" y="69"/>
                                <a:pt x="1397" y="94"/>
                                <a:pt x="1397" y="119"/>
                              </a:cubicBezTo>
                              <a:cubicBezTo>
                                <a:pt x="1397" y="151"/>
                                <a:pt x="1418" y="166"/>
                                <a:pt x="1454" y="173"/>
                              </a:cubicBezTo>
                              <a:cubicBezTo>
                                <a:pt x="1490" y="180"/>
                                <a:pt x="1501" y="184"/>
                                <a:pt x="1501" y="202"/>
                              </a:cubicBezTo>
                              <a:cubicBezTo>
                                <a:pt x="1501" y="216"/>
                                <a:pt x="1490" y="223"/>
                                <a:pt x="1465" y="223"/>
                              </a:cubicBezTo>
                              <a:cubicBezTo>
                                <a:pt x="1440" y="223"/>
                                <a:pt x="1429" y="213"/>
                                <a:pt x="1429" y="195"/>
                              </a:cubicBezTo>
                              <a:cubicBezTo>
                                <a:pt x="1426" y="191"/>
                                <a:pt x="1426" y="191"/>
                                <a:pt x="1426" y="191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93" y="195"/>
                                <a:pt x="1393" y="195"/>
                                <a:pt x="1393" y="195"/>
                              </a:cubicBezTo>
                              <a:cubicBezTo>
                                <a:pt x="1393" y="234"/>
                                <a:pt x="1418" y="256"/>
                                <a:pt x="1465" y="256"/>
                              </a:cubicBezTo>
                              <a:cubicBezTo>
                                <a:pt x="1516" y="256"/>
                                <a:pt x="1537" y="231"/>
                                <a:pt x="1537" y="202"/>
                              </a:cubicBezTo>
                              <a:moveTo>
                                <a:pt x="1361" y="249"/>
                              </a:moveTo>
                              <a:cubicBezTo>
                                <a:pt x="1361" y="76"/>
                                <a:pt x="1361" y="76"/>
                                <a:pt x="1361" y="76"/>
                              </a:cubicBezTo>
                              <a:cubicBezTo>
                                <a:pt x="1357" y="72"/>
                                <a:pt x="1357" y="72"/>
                                <a:pt x="1357" y="72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325" y="76"/>
                                <a:pt x="1325" y="76"/>
                                <a:pt x="1325" y="76"/>
                              </a:cubicBezTo>
                              <a:cubicBezTo>
                                <a:pt x="1325" y="162"/>
                                <a:pt x="1325" y="162"/>
                                <a:pt x="1325" y="162"/>
                              </a:cubicBezTo>
                              <a:cubicBezTo>
                                <a:pt x="1325" y="205"/>
                                <a:pt x="1307" y="223"/>
                                <a:pt x="1282" y="223"/>
                              </a:cubicBezTo>
                              <a:cubicBezTo>
                                <a:pt x="1253" y="223"/>
                                <a:pt x="1246" y="202"/>
                                <a:pt x="1246" y="180"/>
                              </a:cubicBezTo>
                              <a:cubicBezTo>
                                <a:pt x="1246" y="76"/>
                                <a:pt x="1246" y="76"/>
                                <a:pt x="1246" y="76"/>
                              </a:cubicBezTo>
                              <a:cubicBezTo>
                                <a:pt x="1242" y="72"/>
                                <a:pt x="1242" y="72"/>
                                <a:pt x="1242" y="72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210" y="76"/>
                                <a:pt x="1210" y="76"/>
                                <a:pt x="1210" y="76"/>
                              </a:cubicBezTo>
                              <a:cubicBezTo>
                                <a:pt x="1210" y="180"/>
                                <a:pt x="1210" y="180"/>
                                <a:pt x="1210" y="180"/>
                              </a:cubicBezTo>
                              <a:cubicBezTo>
                                <a:pt x="1210" y="220"/>
                                <a:pt x="1228" y="256"/>
                                <a:pt x="1278" y="256"/>
                              </a:cubicBezTo>
                              <a:cubicBezTo>
                                <a:pt x="1307" y="256"/>
                                <a:pt x="1321" y="234"/>
                                <a:pt x="1321" y="234"/>
                              </a:cubicBezTo>
                              <a:cubicBezTo>
                                <a:pt x="1325" y="234"/>
                                <a:pt x="1325" y="234"/>
                                <a:pt x="1325" y="234"/>
                              </a:cubicBezTo>
                              <a:cubicBezTo>
                                <a:pt x="1328" y="249"/>
                                <a:pt x="1328" y="249"/>
                                <a:pt x="1328" y="249"/>
                              </a:cubicBezTo>
                              <a:cubicBezTo>
                                <a:pt x="1332" y="252"/>
                                <a:pt x="1332" y="252"/>
                                <a:pt x="1332" y="252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lnTo>
                                <a:pt x="1361" y="249"/>
                              </a:lnTo>
                              <a:close/>
                              <a:moveTo>
                                <a:pt x="1174" y="249"/>
                              </a:moveTo>
                              <a:cubicBezTo>
                                <a:pt x="1174" y="141"/>
                                <a:pt x="1174" y="141"/>
                                <a:pt x="1174" y="141"/>
                              </a:cubicBezTo>
                              <a:cubicBezTo>
                                <a:pt x="1174" y="101"/>
                                <a:pt x="1163" y="69"/>
                                <a:pt x="1112" y="69"/>
                              </a:cubicBezTo>
                              <a:cubicBezTo>
                                <a:pt x="1087" y="69"/>
                                <a:pt x="1069" y="79"/>
                                <a:pt x="1058" y="94"/>
                              </a:cubicBezTo>
                              <a:cubicBezTo>
                                <a:pt x="1055" y="94"/>
                                <a:pt x="1055" y="94"/>
                                <a:pt x="1055" y="94"/>
                              </a:cubicBezTo>
                              <a:cubicBezTo>
                                <a:pt x="1048" y="83"/>
                                <a:pt x="1037" y="69"/>
                                <a:pt x="1008" y="69"/>
                              </a:cubicBezTo>
                              <a:cubicBezTo>
                                <a:pt x="983" y="69"/>
                                <a:pt x="968" y="79"/>
                                <a:pt x="961" y="90"/>
                              </a:cubicBezTo>
                              <a:cubicBezTo>
                                <a:pt x="958" y="90"/>
                                <a:pt x="958" y="90"/>
                                <a:pt x="958" y="90"/>
                              </a:cubicBezTo>
                              <a:cubicBezTo>
                                <a:pt x="954" y="76"/>
                                <a:pt x="954" y="76"/>
                                <a:pt x="954" y="76"/>
                              </a:cubicBezTo>
                              <a:cubicBezTo>
                                <a:pt x="950" y="72"/>
                                <a:pt x="950" y="72"/>
                                <a:pt x="950" y="72"/>
                              </a:cubicBezTo>
                              <a:cubicBezTo>
                                <a:pt x="925" y="72"/>
                                <a:pt x="925" y="72"/>
                                <a:pt x="925" y="72"/>
                              </a:cubicBezTo>
                              <a:cubicBezTo>
                                <a:pt x="922" y="76"/>
                                <a:pt x="922" y="76"/>
                                <a:pt x="922" y="76"/>
                              </a:cubicBezTo>
                              <a:cubicBezTo>
                                <a:pt x="922" y="249"/>
                                <a:pt x="922" y="249"/>
                                <a:pt x="922" y="249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54" y="252"/>
                                <a:pt x="954" y="252"/>
                                <a:pt x="954" y="252"/>
                              </a:cubicBezTo>
                              <a:cubicBezTo>
                                <a:pt x="958" y="249"/>
                                <a:pt x="958" y="249"/>
                                <a:pt x="958" y="249"/>
                              </a:cubicBezTo>
                              <a:cubicBezTo>
                                <a:pt x="958" y="148"/>
                                <a:pt x="958" y="148"/>
                                <a:pt x="958" y="148"/>
                              </a:cubicBezTo>
                              <a:cubicBezTo>
                                <a:pt x="958" y="112"/>
                                <a:pt x="979" y="101"/>
                                <a:pt x="997" y="101"/>
                              </a:cubicBezTo>
                              <a:cubicBezTo>
                                <a:pt x="1026" y="101"/>
                                <a:pt x="1030" y="119"/>
                                <a:pt x="1030" y="141"/>
                              </a:cubicBezTo>
                              <a:cubicBezTo>
                                <a:pt x="1030" y="249"/>
                                <a:pt x="1030" y="249"/>
                                <a:pt x="1030" y="249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62" y="252"/>
                                <a:pt x="1062" y="252"/>
                                <a:pt x="1062" y="252"/>
                              </a:cubicBezTo>
                              <a:cubicBezTo>
                                <a:pt x="1066" y="249"/>
                                <a:pt x="1066" y="249"/>
                                <a:pt x="1066" y="249"/>
                              </a:cubicBezTo>
                              <a:cubicBezTo>
                                <a:pt x="1066" y="148"/>
                                <a:pt x="1066" y="148"/>
                                <a:pt x="1066" y="148"/>
                              </a:cubicBezTo>
                              <a:cubicBezTo>
                                <a:pt x="1066" y="119"/>
                                <a:pt x="1080" y="101"/>
                                <a:pt x="1105" y="101"/>
                              </a:cubicBezTo>
                              <a:cubicBezTo>
                                <a:pt x="1134" y="101"/>
                                <a:pt x="1138" y="119"/>
                                <a:pt x="1138" y="141"/>
                              </a:cubicBezTo>
                              <a:cubicBezTo>
                                <a:pt x="1138" y="249"/>
                                <a:pt x="1138" y="249"/>
                                <a:pt x="1138" y="249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cubicBezTo>
                                <a:pt x="1170" y="252"/>
                                <a:pt x="1170" y="252"/>
                                <a:pt x="1170" y="252"/>
                              </a:cubicBezTo>
                              <a:lnTo>
                                <a:pt x="1174" y="249"/>
                              </a:lnTo>
                              <a:close/>
                              <a:moveTo>
                                <a:pt x="767" y="97"/>
                              </a:moveTo>
                              <a:cubicBezTo>
                                <a:pt x="763" y="97"/>
                                <a:pt x="763" y="97"/>
                                <a:pt x="763" y="97"/>
                              </a:cubicBezTo>
                              <a:cubicBezTo>
                                <a:pt x="763" y="97"/>
                                <a:pt x="752" y="83"/>
                                <a:pt x="727" y="83"/>
                              </a:cubicBezTo>
                              <a:cubicBezTo>
                                <a:pt x="695" y="83"/>
                                <a:pt x="662" y="108"/>
                                <a:pt x="662" y="162"/>
                              </a:cubicBezTo>
                              <a:cubicBezTo>
                                <a:pt x="662" y="216"/>
                                <a:pt x="695" y="241"/>
                                <a:pt x="731" y="241"/>
                              </a:cubicBezTo>
                              <a:cubicBezTo>
                                <a:pt x="756" y="241"/>
                                <a:pt x="767" y="231"/>
                                <a:pt x="774" y="223"/>
                              </a:cubicBezTo>
                              <a:cubicBezTo>
                                <a:pt x="778" y="223"/>
                                <a:pt x="778" y="223"/>
                                <a:pt x="778" y="223"/>
                              </a:cubicBezTo>
                              <a:cubicBezTo>
                                <a:pt x="785" y="234"/>
                                <a:pt x="796" y="245"/>
                                <a:pt x="817" y="245"/>
                              </a:cubicBezTo>
                              <a:cubicBezTo>
                                <a:pt x="853" y="245"/>
                                <a:pt x="878" y="220"/>
                                <a:pt x="878" y="162"/>
                              </a:cubicBezTo>
                              <a:cubicBezTo>
                                <a:pt x="878" y="76"/>
                                <a:pt x="821" y="15"/>
                                <a:pt x="734" y="15"/>
                              </a:cubicBezTo>
                              <a:cubicBezTo>
                                <a:pt x="648" y="15"/>
                                <a:pt x="590" y="76"/>
                                <a:pt x="590" y="162"/>
                              </a:cubicBezTo>
                              <a:cubicBezTo>
                                <a:pt x="590" y="249"/>
                                <a:pt x="648" y="310"/>
                                <a:pt x="734" y="310"/>
                              </a:cubicBezTo>
                              <a:cubicBezTo>
                                <a:pt x="763" y="310"/>
                                <a:pt x="788" y="303"/>
                                <a:pt x="803" y="292"/>
                              </a:cubicBezTo>
                              <a:cubicBezTo>
                                <a:pt x="803" y="267"/>
                                <a:pt x="803" y="267"/>
                                <a:pt x="803" y="267"/>
                              </a:cubicBezTo>
                              <a:cubicBezTo>
                                <a:pt x="799" y="263"/>
                                <a:pt x="799" y="263"/>
                                <a:pt x="799" y="263"/>
                              </a:cubicBezTo>
                              <a:cubicBezTo>
                                <a:pt x="792" y="263"/>
                                <a:pt x="792" y="263"/>
                                <a:pt x="792" y="263"/>
                              </a:cubicBezTo>
                              <a:cubicBezTo>
                                <a:pt x="781" y="270"/>
                                <a:pt x="760" y="277"/>
                                <a:pt x="734" y="277"/>
                              </a:cubicBezTo>
                              <a:cubicBezTo>
                                <a:pt x="662" y="277"/>
                                <a:pt x="626" y="227"/>
                                <a:pt x="626" y="162"/>
                              </a:cubicBezTo>
                              <a:cubicBezTo>
                                <a:pt x="626" y="101"/>
                                <a:pt x="662" y="47"/>
                                <a:pt x="734" y="47"/>
                              </a:cubicBezTo>
                              <a:cubicBezTo>
                                <a:pt x="810" y="47"/>
                                <a:pt x="842" y="101"/>
                                <a:pt x="842" y="162"/>
                              </a:cubicBezTo>
                              <a:cubicBezTo>
                                <a:pt x="842" y="198"/>
                                <a:pt x="839" y="216"/>
                                <a:pt x="821" y="216"/>
                              </a:cubicBezTo>
                              <a:cubicBezTo>
                                <a:pt x="810" y="216"/>
                                <a:pt x="803" y="213"/>
                                <a:pt x="803" y="195"/>
                              </a:cubicBezTo>
                              <a:cubicBezTo>
                                <a:pt x="803" y="90"/>
                                <a:pt x="803" y="90"/>
                                <a:pt x="803" y="90"/>
                              </a:cubicBezTo>
                              <a:cubicBezTo>
                                <a:pt x="799" y="87"/>
                                <a:pt x="799" y="87"/>
                                <a:pt x="799" y="87"/>
                              </a:cubicBezTo>
                              <a:cubicBezTo>
                                <a:pt x="770" y="87"/>
                                <a:pt x="770" y="87"/>
                                <a:pt x="770" y="87"/>
                              </a:cubicBezTo>
                              <a:cubicBezTo>
                                <a:pt x="767" y="90"/>
                                <a:pt x="767" y="90"/>
                                <a:pt x="767" y="90"/>
                              </a:cubicBezTo>
                              <a:lnTo>
                                <a:pt x="767" y="97"/>
                              </a:lnTo>
                              <a:close/>
                              <a:moveTo>
                                <a:pt x="734" y="115"/>
                              </a:moveTo>
                              <a:cubicBezTo>
                                <a:pt x="756" y="115"/>
                                <a:pt x="767" y="126"/>
                                <a:pt x="767" y="162"/>
                              </a:cubicBezTo>
                              <a:cubicBezTo>
                                <a:pt x="767" y="198"/>
                                <a:pt x="756" y="209"/>
                                <a:pt x="734" y="209"/>
                              </a:cubicBezTo>
                              <a:cubicBezTo>
                                <a:pt x="713" y="209"/>
                                <a:pt x="698" y="198"/>
                                <a:pt x="698" y="162"/>
                              </a:cubicBezTo>
                              <a:cubicBezTo>
                                <a:pt x="698" y="126"/>
                                <a:pt x="713" y="115"/>
                                <a:pt x="734" y="115"/>
                              </a:cubicBezTo>
                              <a:moveTo>
                                <a:pt x="421" y="162"/>
                              </a:moveTo>
                              <a:cubicBezTo>
                                <a:pt x="421" y="123"/>
                                <a:pt x="439" y="101"/>
                                <a:pt x="472" y="101"/>
                              </a:cubicBezTo>
                              <a:cubicBezTo>
                                <a:pt x="504" y="101"/>
                                <a:pt x="522" y="123"/>
                                <a:pt x="522" y="162"/>
                              </a:cubicBezTo>
                              <a:cubicBezTo>
                                <a:pt x="522" y="202"/>
                                <a:pt x="504" y="223"/>
                                <a:pt x="472" y="223"/>
                              </a:cubicBezTo>
                              <a:cubicBezTo>
                                <a:pt x="439" y="223"/>
                                <a:pt x="421" y="202"/>
                                <a:pt x="421" y="162"/>
                              </a:cubicBezTo>
                              <a:moveTo>
                                <a:pt x="385" y="162"/>
                              </a:moveTo>
                              <a:cubicBezTo>
                                <a:pt x="385" y="220"/>
                                <a:pt x="418" y="256"/>
                                <a:pt x="472" y="256"/>
                              </a:cubicBezTo>
                              <a:cubicBezTo>
                                <a:pt x="526" y="256"/>
                                <a:pt x="558" y="220"/>
                                <a:pt x="558" y="162"/>
                              </a:cubicBezTo>
                              <a:cubicBezTo>
                                <a:pt x="558" y="105"/>
                                <a:pt x="526" y="69"/>
                                <a:pt x="472" y="69"/>
                              </a:cubicBezTo>
                              <a:cubicBezTo>
                                <a:pt x="418" y="69"/>
                                <a:pt x="385" y="105"/>
                                <a:pt x="385" y="162"/>
                              </a:cubicBezTo>
                              <a:moveTo>
                                <a:pt x="371" y="101"/>
                              </a:move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67" y="72"/>
                                <a:pt x="367" y="72"/>
                                <a:pt x="367" y="72"/>
                              </a:cubicBezTo>
                              <a:cubicBezTo>
                                <a:pt x="331" y="72"/>
                                <a:pt x="331" y="72"/>
                                <a:pt x="331" y="72"/>
                              </a:cubicBezTo>
                              <a:cubicBezTo>
                                <a:pt x="328" y="69"/>
                                <a:pt x="328" y="69"/>
                                <a:pt x="328" y="69"/>
                              </a:cubicBezTo>
                              <a:cubicBezTo>
                                <a:pt x="328" y="54"/>
                                <a:pt x="328" y="54"/>
                                <a:pt x="328" y="54"/>
                              </a:cubicBezTo>
                              <a:cubicBezTo>
                                <a:pt x="328" y="43"/>
                                <a:pt x="335" y="40"/>
                                <a:pt x="342" y="40"/>
                              </a:cubicBezTo>
                              <a:cubicBezTo>
                                <a:pt x="371" y="40"/>
                                <a:pt x="371" y="40"/>
                                <a:pt x="371" y="40"/>
                              </a:cubicBezTo>
                              <a:cubicBezTo>
                                <a:pt x="374" y="36"/>
                                <a:pt x="374" y="36"/>
                                <a:pt x="374" y="36"/>
                              </a:cubicBezTo>
                              <a:cubicBezTo>
                                <a:pt x="374" y="11"/>
                                <a:pt x="374" y="11"/>
                                <a:pt x="374" y="11"/>
                              </a:cubicBezTo>
                              <a:cubicBezTo>
                                <a:pt x="371" y="7"/>
                                <a:pt x="371" y="7"/>
                                <a:pt x="371" y="7"/>
                              </a:cubicBezTo>
                              <a:cubicBezTo>
                                <a:pt x="342" y="7"/>
                                <a:pt x="342" y="7"/>
                                <a:pt x="342" y="7"/>
                              </a:cubicBezTo>
                              <a:cubicBezTo>
                                <a:pt x="317" y="7"/>
                                <a:pt x="292" y="22"/>
                                <a:pt x="292" y="54"/>
                              </a:cubicBezTo>
                              <a:cubicBezTo>
                                <a:pt x="292" y="69"/>
                                <a:pt x="292" y="69"/>
                                <a:pt x="292" y="69"/>
                              </a:cubicBezTo>
                              <a:cubicBezTo>
                                <a:pt x="288" y="72"/>
                                <a:pt x="288" y="72"/>
                                <a:pt x="288" y="72"/>
                              </a:cubicBezTo>
                              <a:cubicBezTo>
                                <a:pt x="263" y="72"/>
                                <a:pt x="263" y="72"/>
                                <a:pt x="263" y="72"/>
                              </a:cubicBezTo>
                              <a:cubicBezTo>
                                <a:pt x="259" y="76"/>
                                <a:pt x="259" y="76"/>
                                <a:pt x="259" y="76"/>
                              </a:cubicBezTo>
                              <a:cubicBezTo>
                                <a:pt x="259" y="101"/>
                                <a:pt x="259" y="101"/>
                                <a:pt x="259" y="101"/>
                              </a:cubicBezTo>
                              <a:cubicBezTo>
                                <a:pt x="263" y="105"/>
                                <a:pt x="263" y="105"/>
                                <a:pt x="263" y="105"/>
                              </a:cubicBezTo>
                              <a:cubicBezTo>
                                <a:pt x="288" y="105"/>
                                <a:pt x="288" y="105"/>
                                <a:pt x="288" y="105"/>
                              </a:cubicBezTo>
                              <a:cubicBezTo>
                                <a:pt x="292" y="108"/>
                                <a:pt x="292" y="108"/>
                                <a:pt x="292" y="108"/>
                              </a:cubicBezTo>
                              <a:cubicBezTo>
                                <a:pt x="292" y="249"/>
                                <a:pt x="292" y="249"/>
                                <a:pt x="292" y="249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cubicBezTo>
                                <a:pt x="324" y="252"/>
                                <a:pt x="324" y="252"/>
                                <a:pt x="324" y="252"/>
                              </a:cubicBezTo>
                              <a:cubicBezTo>
                                <a:pt x="328" y="249"/>
                                <a:pt x="328" y="249"/>
                                <a:pt x="328" y="249"/>
                              </a:cubicBezTo>
                              <a:cubicBezTo>
                                <a:pt x="328" y="108"/>
                                <a:pt x="328" y="108"/>
                                <a:pt x="328" y="108"/>
                              </a:cubicBezTo>
                              <a:cubicBezTo>
                                <a:pt x="331" y="105"/>
                                <a:pt x="331" y="105"/>
                                <a:pt x="331" y="105"/>
                              </a:cubicBezTo>
                              <a:cubicBezTo>
                                <a:pt x="367" y="105"/>
                                <a:pt x="367" y="105"/>
                                <a:pt x="367" y="105"/>
                              </a:cubicBezTo>
                              <a:lnTo>
                                <a:pt x="371" y="101"/>
                              </a:lnTo>
                              <a:close/>
                              <a:moveTo>
                                <a:pt x="234" y="249"/>
                              </a:moveTo>
                              <a:cubicBezTo>
                                <a:pt x="234" y="144"/>
                                <a:pt x="234" y="144"/>
                                <a:pt x="234" y="144"/>
                              </a:cubicBezTo>
                              <a:cubicBezTo>
                                <a:pt x="234" y="101"/>
                                <a:pt x="216" y="69"/>
                                <a:pt x="166" y="69"/>
                              </a:cubicBezTo>
                              <a:cubicBezTo>
                                <a:pt x="133" y="69"/>
                                <a:pt x="119" y="90"/>
                                <a:pt x="119" y="90"/>
                              </a:cubicBezTo>
                              <a:cubicBezTo>
                                <a:pt x="115" y="90"/>
                                <a:pt x="115" y="90"/>
                                <a:pt x="115" y="90"/>
                              </a:cubicBezTo>
                              <a:cubicBezTo>
                                <a:pt x="112" y="76"/>
                                <a:pt x="112" y="76"/>
                                <a:pt x="112" y="76"/>
                              </a:cubicBezTo>
                              <a:cubicBezTo>
                                <a:pt x="108" y="72"/>
                                <a:pt x="108" y="72"/>
                                <a:pt x="108" y="72"/>
                              </a:cubicBezTo>
                              <a:cubicBezTo>
                                <a:pt x="83" y="72"/>
                                <a:pt x="83" y="72"/>
                                <a:pt x="83" y="72"/>
                              </a:cubicBezTo>
                              <a:cubicBezTo>
                                <a:pt x="79" y="76"/>
                                <a:pt x="79" y="76"/>
                                <a:pt x="79" y="76"/>
                              </a:cubicBezTo>
                              <a:cubicBezTo>
                                <a:pt x="79" y="249"/>
                                <a:pt x="79" y="249"/>
                                <a:pt x="79" y="249"/>
                              </a:cubicBezTo>
                              <a:cubicBezTo>
                                <a:pt x="83" y="252"/>
                                <a:pt x="83" y="252"/>
                                <a:pt x="83" y="252"/>
                              </a:cubicBezTo>
                              <a:cubicBezTo>
                                <a:pt x="112" y="252"/>
                                <a:pt x="112" y="252"/>
                                <a:pt x="112" y="252"/>
                              </a:cubicBezTo>
                              <a:cubicBezTo>
                                <a:pt x="115" y="249"/>
                                <a:pt x="115" y="249"/>
                                <a:pt x="115" y="249"/>
                              </a:cubicBezTo>
                              <a:cubicBezTo>
                                <a:pt x="115" y="162"/>
                                <a:pt x="115" y="162"/>
                                <a:pt x="115" y="162"/>
                              </a:cubicBezTo>
                              <a:cubicBezTo>
                                <a:pt x="115" y="119"/>
                                <a:pt x="130" y="101"/>
                                <a:pt x="162" y="101"/>
                              </a:cubicBezTo>
                              <a:cubicBezTo>
                                <a:pt x="194" y="101"/>
                                <a:pt x="198" y="126"/>
                                <a:pt x="198" y="144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cubicBezTo>
                                <a:pt x="202" y="252"/>
                                <a:pt x="202" y="252"/>
                                <a:pt x="202" y="252"/>
                              </a:cubicBezTo>
                              <a:cubicBezTo>
                                <a:pt x="230" y="252"/>
                                <a:pt x="230" y="252"/>
                                <a:pt x="230" y="252"/>
                              </a:cubicBezTo>
                              <a:lnTo>
                                <a:pt x="234" y="249"/>
                              </a:lnTo>
                              <a:close/>
                              <a:moveTo>
                                <a:pt x="36" y="249"/>
                              </a:moveTo>
                              <a:cubicBezTo>
                                <a:pt x="36" y="76"/>
                                <a:pt x="36" y="76"/>
                                <a:pt x="36" y="76"/>
                              </a:cubicBezTo>
                              <a:cubicBezTo>
                                <a:pt x="32" y="72"/>
                                <a:pt x="32" y="72"/>
                                <a:pt x="32" y="72"/>
                              </a:cubicBezTo>
                              <a:cubicBezTo>
                                <a:pt x="4" y="72"/>
                                <a:pt x="4" y="72"/>
                                <a:pt x="4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4" y="252"/>
                                <a:pt x="4" y="252"/>
                                <a:pt x="4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lnTo>
                                <a:pt x="36" y="249"/>
                              </a:lnTo>
                              <a:close/>
                              <a:moveTo>
                                <a:pt x="36" y="40"/>
                              </a:move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4" y="43"/>
                                <a:pt x="4" y="43"/>
                                <a:pt x="4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3320415" y="9893300"/>
                          <a:ext cx="937260" cy="103505"/>
                        </a:xfrm>
                        <a:custGeom>
                          <a:avLst/>
                          <a:gdLst>
                            <a:gd name="T0" fmla="*/ 2808 w 2952"/>
                            <a:gd name="T1" fmla="*/ 129 h 327"/>
                            <a:gd name="T2" fmla="*/ 2772 w 2952"/>
                            <a:gd name="T3" fmla="*/ 129 h 327"/>
                            <a:gd name="T4" fmla="*/ 2599 w 2952"/>
                            <a:gd name="T5" fmla="*/ 129 h 327"/>
                            <a:gd name="T6" fmla="*/ 2563 w 2952"/>
                            <a:gd name="T7" fmla="*/ 129 h 327"/>
                            <a:gd name="T8" fmla="*/ 2394 w 2952"/>
                            <a:gd name="T9" fmla="*/ 82 h 327"/>
                            <a:gd name="T10" fmla="*/ 2488 w 2952"/>
                            <a:gd name="T11" fmla="*/ 147 h 327"/>
                            <a:gd name="T12" fmla="*/ 2369 w 2952"/>
                            <a:gd name="T13" fmla="*/ 194 h 327"/>
                            <a:gd name="T14" fmla="*/ 2329 w 2952"/>
                            <a:gd name="T15" fmla="*/ 226 h 327"/>
                            <a:gd name="T16" fmla="*/ 2322 w 2952"/>
                            <a:gd name="T17" fmla="*/ 75 h 327"/>
                            <a:gd name="T18" fmla="*/ 2196 w 2952"/>
                            <a:gd name="T19" fmla="*/ 79 h 327"/>
                            <a:gd name="T20" fmla="*/ 2160 w 2952"/>
                            <a:gd name="T21" fmla="*/ 223 h 327"/>
                            <a:gd name="T22" fmla="*/ 2020 w 2952"/>
                            <a:gd name="T23" fmla="*/ 255 h 327"/>
                            <a:gd name="T24" fmla="*/ 1984 w 2952"/>
                            <a:gd name="T25" fmla="*/ 7 h 327"/>
                            <a:gd name="T26" fmla="*/ 1984 w 2952"/>
                            <a:gd name="T27" fmla="*/ 50 h 327"/>
                            <a:gd name="T28" fmla="*/ 1908 w 2952"/>
                            <a:gd name="T29" fmla="*/ 165 h 327"/>
                            <a:gd name="T30" fmla="*/ 1786 w 2952"/>
                            <a:gd name="T31" fmla="*/ 36 h 327"/>
                            <a:gd name="T32" fmla="*/ 1753 w 2952"/>
                            <a:gd name="T33" fmla="*/ 3 h 327"/>
                            <a:gd name="T34" fmla="*/ 1778 w 2952"/>
                            <a:gd name="T35" fmla="*/ 144 h 327"/>
                            <a:gd name="T36" fmla="*/ 1771 w 2952"/>
                            <a:gd name="T37" fmla="*/ 183 h 327"/>
                            <a:gd name="T38" fmla="*/ 1699 w 2952"/>
                            <a:gd name="T39" fmla="*/ 165 h 327"/>
                            <a:gd name="T40" fmla="*/ 1577 w 2952"/>
                            <a:gd name="T41" fmla="*/ 36 h 327"/>
                            <a:gd name="T42" fmla="*/ 1544 w 2952"/>
                            <a:gd name="T43" fmla="*/ 3 h 327"/>
                            <a:gd name="T44" fmla="*/ 1570 w 2952"/>
                            <a:gd name="T45" fmla="*/ 144 h 327"/>
                            <a:gd name="T46" fmla="*/ 1562 w 2952"/>
                            <a:gd name="T47" fmla="*/ 183 h 327"/>
                            <a:gd name="T48" fmla="*/ 1260 w 2952"/>
                            <a:gd name="T49" fmla="*/ 129 h 327"/>
                            <a:gd name="T50" fmla="*/ 1224 w 2952"/>
                            <a:gd name="T51" fmla="*/ 129 h 327"/>
                            <a:gd name="T52" fmla="*/ 1199 w 2952"/>
                            <a:gd name="T53" fmla="*/ 252 h 327"/>
                            <a:gd name="T54" fmla="*/ 1134 w 2952"/>
                            <a:gd name="T55" fmla="*/ 176 h 327"/>
                            <a:gd name="T56" fmla="*/ 1062 w 2952"/>
                            <a:gd name="T57" fmla="*/ 82 h 327"/>
                            <a:gd name="T58" fmla="*/ 1033 w 2952"/>
                            <a:gd name="T59" fmla="*/ 216 h 327"/>
                            <a:gd name="T60" fmla="*/ 1199 w 2952"/>
                            <a:gd name="T61" fmla="*/ 252 h 327"/>
                            <a:gd name="T62" fmla="*/ 911 w 2952"/>
                            <a:gd name="T63" fmla="*/ 7 h 327"/>
                            <a:gd name="T64" fmla="*/ 950 w 2952"/>
                            <a:gd name="T65" fmla="*/ 165 h 327"/>
                            <a:gd name="T66" fmla="*/ 767 w 2952"/>
                            <a:gd name="T67" fmla="*/ 32 h 327"/>
                            <a:gd name="T68" fmla="*/ 767 w 2952"/>
                            <a:gd name="T69" fmla="*/ 259 h 327"/>
                            <a:gd name="T70" fmla="*/ 641 w 2952"/>
                            <a:gd name="T71" fmla="*/ 298 h 327"/>
                            <a:gd name="T72" fmla="*/ 630 w 2952"/>
                            <a:gd name="T73" fmla="*/ 3 h 327"/>
                            <a:gd name="T74" fmla="*/ 637 w 2952"/>
                            <a:gd name="T75" fmla="*/ 327 h 327"/>
                            <a:gd name="T76" fmla="*/ 486 w 2952"/>
                            <a:gd name="T77" fmla="*/ 3 h 327"/>
                            <a:gd name="T78" fmla="*/ 400 w 2952"/>
                            <a:gd name="T79" fmla="*/ 93 h 327"/>
                            <a:gd name="T80" fmla="*/ 457 w 2952"/>
                            <a:gd name="T81" fmla="*/ 255 h 327"/>
                            <a:gd name="T82" fmla="*/ 299 w 2952"/>
                            <a:gd name="T83" fmla="*/ 93 h 327"/>
                            <a:gd name="T84" fmla="*/ 212 w 2952"/>
                            <a:gd name="T85" fmla="*/ 3 h 327"/>
                            <a:gd name="T86" fmla="*/ 313 w 2952"/>
                            <a:gd name="T87" fmla="*/ 39 h 327"/>
                            <a:gd name="T88" fmla="*/ 288 w 2952"/>
                            <a:gd name="T89" fmla="*/ 122 h 327"/>
                            <a:gd name="T90" fmla="*/ 202 w 2952"/>
                            <a:gd name="T91" fmla="*/ 183 h 327"/>
                            <a:gd name="T92" fmla="*/ 169 w 2952"/>
                            <a:gd name="T93" fmla="*/ 151 h 327"/>
                            <a:gd name="T94" fmla="*/ 97 w 2952"/>
                            <a:gd name="T95" fmla="*/ 79 h 327"/>
                            <a:gd name="T96" fmla="*/ 4 w 2952"/>
                            <a:gd name="T97" fmla="*/ 147 h 327"/>
                            <a:gd name="T98" fmla="*/ 68 w 2952"/>
                            <a:gd name="T99" fmla="*/ 183 h 327"/>
                            <a:gd name="T100" fmla="*/ 101 w 2952"/>
                            <a:gd name="T101" fmla="*/ 183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2" h="327">
                              <a:moveTo>
                                <a:pt x="2808" y="129"/>
                              </a:moveTo>
                              <a:cubicBezTo>
                                <a:pt x="2808" y="57"/>
                                <a:pt x="2830" y="32"/>
                                <a:pt x="2862" y="32"/>
                              </a:cubicBezTo>
                              <a:cubicBezTo>
                                <a:pt x="2894" y="32"/>
                                <a:pt x="2916" y="57"/>
                                <a:pt x="2916" y="129"/>
                              </a:cubicBezTo>
                              <a:cubicBezTo>
                                <a:pt x="2916" y="201"/>
                                <a:pt x="2894" y="226"/>
                                <a:pt x="2862" y="226"/>
                              </a:cubicBezTo>
                              <a:cubicBezTo>
                                <a:pt x="2830" y="226"/>
                                <a:pt x="2808" y="201"/>
                                <a:pt x="2808" y="129"/>
                              </a:cubicBezTo>
                              <a:moveTo>
                                <a:pt x="2772" y="129"/>
                              </a:moveTo>
                              <a:cubicBezTo>
                                <a:pt x="2772" y="226"/>
                                <a:pt x="2812" y="259"/>
                                <a:pt x="2862" y="259"/>
                              </a:cubicBezTo>
                              <a:cubicBezTo>
                                <a:pt x="2912" y="259"/>
                                <a:pt x="2952" y="226"/>
                                <a:pt x="2952" y="129"/>
                              </a:cubicBezTo>
                              <a:cubicBezTo>
                                <a:pt x="2952" y="32"/>
                                <a:pt x="2912" y="0"/>
                                <a:pt x="2862" y="0"/>
                              </a:cubicBezTo>
                              <a:cubicBezTo>
                                <a:pt x="2812" y="0"/>
                                <a:pt x="2772" y="32"/>
                                <a:pt x="2772" y="129"/>
                              </a:cubicBezTo>
                              <a:moveTo>
                                <a:pt x="2599" y="129"/>
                              </a:moveTo>
                              <a:cubicBezTo>
                                <a:pt x="2599" y="57"/>
                                <a:pt x="2621" y="32"/>
                                <a:pt x="2653" y="32"/>
                              </a:cubicBezTo>
                              <a:cubicBezTo>
                                <a:pt x="2686" y="32"/>
                                <a:pt x="2707" y="57"/>
                                <a:pt x="2707" y="129"/>
                              </a:cubicBezTo>
                              <a:cubicBezTo>
                                <a:pt x="2707" y="201"/>
                                <a:pt x="2686" y="226"/>
                                <a:pt x="2653" y="226"/>
                              </a:cubicBezTo>
                              <a:cubicBezTo>
                                <a:pt x="2621" y="226"/>
                                <a:pt x="2599" y="201"/>
                                <a:pt x="2599" y="129"/>
                              </a:cubicBezTo>
                              <a:moveTo>
                                <a:pt x="2563" y="129"/>
                              </a:moveTo>
                              <a:cubicBezTo>
                                <a:pt x="2563" y="226"/>
                                <a:pt x="2603" y="259"/>
                                <a:pt x="2653" y="259"/>
                              </a:cubicBezTo>
                              <a:cubicBezTo>
                                <a:pt x="2704" y="259"/>
                                <a:pt x="2743" y="226"/>
                                <a:pt x="2743" y="129"/>
                              </a:cubicBezTo>
                              <a:cubicBezTo>
                                <a:pt x="2743" y="32"/>
                                <a:pt x="2704" y="0"/>
                                <a:pt x="2653" y="0"/>
                              </a:cubicBezTo>
                              <a:cubicBezTo>
                                <a:pt x="2603" y="0"/>
                                <a:pt x="2563" y="32"/>
                                <a:pt x="2563" y="129"/>
                              </a:cubicBezTo>
                              <a:moveTo>
                                <a:pt x="2394" y="82"/>
                              </a:moveTo>
                              <a:cubicBezTo>
                                <a:pt x="2394" y="50"/>
                                <a:pt x="2412" y="32"/>
                                <a:pt x="2441" y="32"/>
                              </a:cubicBezTo>
                              <a:cubicBezTo>
                                <a:pt x="2470" y="32"/>
                                <a:pt x="2491" y="46"/>
                                <a:pt x="2491" y="82"/>
                              </a:cubicBezTo>
                              <a:cubicBezTo>
                                <a:pt x="2491" y="115"/>
                                <a:pt x="2473" y="133"/>
                                <a:pt x="2441" y="133"/>
                              </a:cubicBezTo>
                              <a:cubicBezTo>
                                <a:pt x="2412" y="133"/>
                                <a:pt x="2394" y="115"/>
                                <a:pt x="2394" y="82"/>
                              </a:cubicBezTo>
                              <a:moveTo>
                                <a:pt x="2531" y="122"/>
                              </a:moveTo>
                              <a:cubicBezTo>
                                <a:pt x="2531" y="28"/>
                                <a:pt x="2498" y="0"/>
                                <a:pt x="2441" y="0"/>
                              </a:cubicBezTo>
                              <a:cubicBezTo>
                                <a:pt x="2394" y="0"/>
                                <a:pt x="2358" y="28"/>
                                <a:pt x="2358" y="82"/>
                              </a:cubicBezTo>
                              <a:cubicBezTo>
                                <a:pt x="2358" y="133"/>
                                <a:pt x="2390" y="165"/>
                                <a:pt x="2437" y="165"/>
                              </a:cubicBezTo>
                              <a:cubicBezTo>
                                <a:pt x="2473" y="165"/>
                                <a:pt x="2488" y="147"/>
                                <a:pt x="2488" y="147"/>
                              </a:cubicBezTo>
                              <a:cubicBezTo>
                                <a:pt x="2491" y="147"/>
                                <a:pt x="2491" y="147"/>
                                <a:pt x="2491" y="147"/>
                              </a:cubicBezTo>
                              <a:cubicBezTo>
                                <a:pt x="2491" y="169"/>
                                <a:pt x="2491" y="226"/>
                                <a:pt x="2441" y="226"/>
                              </a:cubicBezTo>
                              <a:cubicBezTo>
                                <a:pt x="2419" y="226"/>
                                <a:pt x="2405" y="219"/>
                                <a:pt x="2401" y="198"/>
                              </a:cubicBezTo>
                              <a:cubicBezTo>
                                <a:pt x="2398" y="194"/>
                                <a:pt x="2398" y="194"/>
                                <a:pt x="2398" y="194"/>
                              </a:cubicBezTo>
                              <a:cubicBezTo>
                                <a:pt x="2369" y="194"/>
                                <a:pt x="2369" y="194"/>
                                <a:pt x="2369" y="194"/>
                              </a:cubicBezTo>
                              <a:cubicBezTo>
                                <a:pt x="2365" y="198"/>
                                <a:pt x="2365" y="198"/>
                                <a:pt x="2365" y="198"/>
                              </a:cubicBezTo>
                              <a:cubicBezTo>
                                <a:pt x="2369" y="237"/>
                                <a:pt x="2398" y="259"/>
                                <a:pt x="2437" y="259"/>
                              </a:cubicBezTo>
                              <a:cubicBezTo>
                                <a:pt x="2498" y="259"/>
                                <a:pt x="2531" y="223"/>
                                <a:pt x="2531" y="122"/>
                              </a:cubicBezTo>
                              <a:moveTo>
                                <a:pt x="2329" y="252"/>
                              </a:moveTo>
                              <a:cubicBezTo>
                                <a:pt x="2329" y="226"/>
                                <a:pt x="2329" y="226"/>
                                <a:pt x="2329" y="226"/>
                              </a:cubicBezTo>
                              <a:cubicBezTo>
                                <a:pt x="2326" y="223"/>
                                <a:pt x="2326" y="223"/>
                                <a:pt x="2326" y="223"/>
                              </a:cubicBezTo>
                              <a:cubicBezTo>
                                <a:pt x="2210" y="223"/>
                                <a:pt x="2210" y="223"/>
                                <a:pt x="2210" y="223"/>
                              </a:cubicBezTo>
                              <a:cubicBezTo>
                                <a:pt x="2210" y="219"/>
                                <a:pt x="2210" y="219"/>
                                <a:pt x="2210" y="219"/>
                              </a:cubicBezTo>
                              <a:cubicBezTo>
                                <a:pt x="2264" y="176"/>
                                <a:pt x="2264" y="176"/>
                                <a:pt x="2264" y="176"/>
                              </a:cubicBezTo>
                              <a:cubicBezTo>
                                <a:pt x="2300" y="147"/>
                                <a:pt x="2322" y="122"/>
                                <a:pt x="2322" y="75"/>
                              </a:cubicBezTo>
                              <a:cubicBezTo>
                                <a:pt x="2322" y="39"/>
                                <a:pt x="2300" y="0"/>
                                <a:pt x="2243" y="0"/>
                              </a:cubicBezTo>
                              <a:cubicBezTo>
                                <a:pt x="2189" y="0"/>
                                <a:pt x="2160" y="32"/>
                                <a:pt x="2160" y="79"/>
                              </a:cubicBezTo>
                              <a:cubicBezTo>
                                <a:pt x="2164" y="82"/>
                                <a:pt x="2164" y="82"/>
                                <a:pt x="2164" y="82"/>
                              </a:cubicBezTo>
                              <a:cubicBezTo>
                                <a:pt x="2192" y="82"/>
                                <a:pt x="2192" y="82"/>
                                <a:pt x="2192" y="82"/>
                              </a:cubicBezTo>
                              <a:cubicBezTo>
                                <a:pt x="2196" y="79"/>
                                <a:pt x="2196" y="79"/>
                                <a:pt x="2196" y="79"/>
                              </a:cubicBezTo>
                              <a:cubicBezTo>
                                <a:pt x="2196" y="50"/>
                                <a:pt x="2210" y="32"/>
                                <a:pt x="2243" y="32"/>
                              </a:cubicBezTo>
                              <a:cubicBezTo>
                                <a:pt x="2275" y="32"/>
                                <a:pt x="2286" y="54"/>
                                <a:pt x="2286" y="79"/>
                              </a:cubicBezTo>
                              <a:cubicBezTo>
                                <a:pt x="2286" y="111"/>
                                <a:pt x="2272" y="129"/>
                                <a:pt x="2236" y="158"/>
                              </a:cubicBezTo>
                              <a:cubicBezTo>
                                <a:pt x="2164" y="216"/>
                                <a:pt x="2164" y="216"/>
                                <a:pt x="2164" y="216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60" y="252"/>
                                <a:pt x="2160" y="252"/>
                                <a:pt x="2160" y="252"/>
                              </a:cubicBezTo>
                              <a:cubicBezTo>
                                <a:pt x="2164" y="255"/>
                                <a:pt x="2164" y="255"/>
                                <a:pt x="2164" y="255"/>
                              </a:cubicBezTo>
                              <a:cubicBezTo>
                                <a:pt x="2326" y="255"/>
                                <a:pt x="2326" y="255"/>
                                <a:pt x="2326" y="255"/>
                              </a:cubicBezTo>
                              <a:lnTo>
                                <a:pt x="2329" y="252"/>
                              </a:lnTo>
                              <a:close/>
                              <a:moveTo>
                                <a:pt x="2020" y="255"/>
                              </a:moveTo>
                              <a:cubicBezTo>
                                <a:pt x="2023" y="252"/>
                                <a:pt x="2023" y="252"/>
                                <a:pt x="2023" y="252"/>
                              </a:cubicBezTo>
                              <a:cubicBezTo>
                                <a:pt x="2023" y="7"/>
                                <a:pt x="2023" y="7"/>
                                <a:pt x="2023" y="7"/>
                              </a:cubicBezTo>
                              <a:cubicBezTo>
                                <a:pt x="2020" y="3"/>
                                <a:pt x="2020" y="3"/>
                                <a:pt x="2020" y="3"/>
                              </a:cubicBezTo>
                              <a:cubicBezTo>
                                <a:pt x="1991" y="3"/>
                                <a:pt x="1991" y="3"/>
                                <a:pt x="1991" y="3"/>
                              </a:cubicBezTo>
                              <a:cubicBezTo>
                                <a:pt x="1984" y="7"/>
                                <a:pt x="1984" y="7"/>
                                <a:pt x="1984" y="7"/>
                              </a:cubicBezTo>
                              <a:cubicBezTo>
                                <a:pt x="1930" y="61"/>
                                <a:pt x="1930" y="61"/>
                                <a:pt x="1930" y="61"/>
                              </a:cubicBezTo>
                              <a:cubicBezTo>
                                <a:pt x="1930" y="90"/>
                                <a:pt x="1930" y="90"/>
                                <a:pt x="1930" y="90"/>
                              </a:cubicBezTo>
                              <a:cubicBezTo>
                                <a:pt x="1933" y="93"/>
                                <a:pt x="1933" y="93"/>
                                <a:pt x="1933" y="93"/>
                              </a:cubicBezTo>
                              <a:cubicBezTo>
                                <a:pt x="1940" y="93"/>
                                <a:pt x="1940" y="93"/>
                                <a:pt x="1940" y="93"/>
                              </a:cubicBezTo>
                              <a:cubicBezTo>
                                <a:pt x="1984" y="50"/>
                                <a:pt x="1984" y="50"/>
                                <a:pt x="1984" y="50"/>
                              </a:cubicBezTo>
                              <a:cubicBezTo>
                                <a:pt x="1987" y="50"/>
                                <a:pt x="1987" y="50"/>
                                <a:pt x="1987" y="50"/>
                              </a:cubicBezTo>
                              <a:cubicBezTo>
                                <a:pt x="1987" y="252"/>
                                <a:pt x="1987" y="252"/>
                                <a:pt x="1987" y="252"/>
                              </a:cubicBezTo>
                              <a:cubicBezTo>
                                <a:pt x="1991" y="255"/>
                                <a:pt x="1991" y="255"/>
                                <a:pt x="1991" y="255"/>
                              </a:cubicBezTo>
                              <a:lnTo>
                                <a:pt x="2020" y="255"/>
                              </a:lnTo>
                              <a:close/>
                              <a:moveTo>
                                <a:pt x="1908" y="165"/>
                              </a:moveTo>
                              <a:cubicBezTo>
                                <a:pt x="1908" y="122"/>
                                <a:pt x="1886" y="82"/>
                                <a:pt x="1832" y="82"/>
                              </a:cubicBezTo>
                              <a:cubicBezTo>
                                <a:pt x="1796" y="82"/>
                                <a:pt x="1782" y="104"/>
                                <a:pt x="1782" y="104"/>
                              </a:cubicBezTo>
                              <a:cubicBezTo>
                                <a:pt x="1778" y="104"/>
                                <a:pt x="1778" y="104"/>
                                <a:pt x="1778" y="104"/>
                              </a:cubicBezTo>
                              <a:cubicBezTo>
                                <a:pt x="1782" y="39"/>
                                <a:pt x="1782" y="39"/>
                                <a:pt x="1782" y="39"/>
                              </a:cubicBezTo>
                              <a:cubicBezTo>
                                <a:pt x="1786" y="36"/>
                                <a:pt x="1786" y="36"/>
                                <a:pt x="1786" y="36"/>
                              </a:cubicBezTo>
                              <a:cubicBezTo>
                                <a:pt x="1894" y="36"/>
                                <a:pt x="1894" y="36"/>
                                <a:pt x="1894" y="36"/>
                              </a:cubicBezTo>
                              <a:cubicBezTo>
                                <a:pt x="1897" y="32"/>
                                <a:pt x="1897" y="32"/>
                                <a:pt x="1897" y="32"/>
                              </a:cubicBezTo>
                              <a:cubicBezTo>
                                <a:pt x="1897" y="7"/>
                                <a:pt x="1897" y="7"/>
                                <a:pt x="1897" y="7"/>
                              </a:cubicBezTo>
                              <a:cubicBezTo>
                                <a:pt x="1894" y="3"/>
                                <a:pt x="1894" y="3"/>
                                <a:pt x="189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50" y="7"/>
                                <a:pt x="1750" y="7"/>
                                <a:pt x="1750" y="7"/>
                              </a:cubicBezTo>
                              <a:cubicBezTo>
                                <a:pt x="1742" y="140"/>
                                <a:pt x="1742" y="140"/>
                                <a:pt x="1742" y="140"/>
                              </a:cubicBezTo>
                              <a:cubicBezTo>
                                <a:pt x="1746" y="144"/>
                                <a:pt x="1746" y="144"/>
                                <a:pt x="1746" y="144"/>
                              </a:cubicBezTo>
                              <a:cubicBezTo>
                                <a:pt x="1771" y="147"/>
                                <a:pt x="1771" y="147"/>
                                <a:pt x="1771" y="147"/>
                              </a:cubicBezTo>
                              <a:cubicBezTo>
                                <a:pt x="1778" y="144"/>
                                <a:pt x="1778" y="144"/>
                                <a:pt x="1778" y="144"/>
                              </a:cubicBezTo>
                              <a:cubicBezTo>
                                <a:pt x="1778" y="144"/>
                                <a:pt x="1789" y="115"/>
                                <a:pt x="1825" y="115"/>
                              </a:cubicBezTo>
                              <a:cubicBezTo>
                                <a:pt x="1861" y="115"/>
                                <a:pt x="1872" y="136"/>
                                <a:pt x="1872" y="169"/>
                              </a:cubicBezTo>
                              <a:cubicBezTo>
                                <a:pt x="1872" y="205"/>
                                <a:pt x="1858" y="226"/>
                                <a:pt x="1822" y="226"/>
                              </a:cubicBezTo>
                              <a:cubicBezTo>
                                <a:pt x="1786" y="226"/>
                                <a:pt x="1778" y="208"/>
                                <a:pt x="1775" y="187"/>
                              </a:cubicBezTo>
                              <a:cubicBezTo>
                                <a:pt x="1771" y="183"/>
                                <a:pt x="1771" y="183"/>
                                <a:pt x="1771" y="183"/>
                              </a:cubicBezTo>
                              <a:cubicBezTo>
                                <a:pt x="1742" y="183"/>
                                <a:pt x="1742" y="183"/>
                                <a:pt x="1742" y="183"/>
                              </a:cubicBezTo>
                              <a:cubicBezTo>
                                <a:pt x="1739" y="187"/>
                                <a:pt x="1739" y="187"/>
                                <a:pt x="1739" y="187"/>
                              </a:cubicBezTo>
                              <a:cubicBezTo>
                                <a:pt x="1742" y="230"/>
                                <a:pt x="1768" y="259"/>
                                <a:pt x="1822" y="259"/>
                              </a:cubicBezTo>
                              <a:cubicBezTo>
                                <a:pt x="1876" y="259"/>
                                <a:pt x="1908" y="230"/>
                                <a:pt x="1908" y="165"/>
                              </a:cubicBezTo>
                              <a:moveTo>
                                <a:pt x="1699" y="165"/>
                              </a:moveTo>
                              <a:cubicBezTo>
                                <a:pt x="1699" y="122"/>
                                <a:pt x="1678" y="82"/>
                                <a:pt x="1624" y="82"/>
                              </a:cubicBezTo>
                              <a:cubicBezTo>
                                <a:pt x="1588" y="82"/>
                                <a:pt x="1573" y="104"/>
                                <a:pt x="1573" y="104"/>
                              </a:cubicBezTo>
                              <a:cubicBezTo>
                                <a:pt x="1570" y="104"/>
                                <a:pt x="1570" y="104"/>
                                <a:pt x="1570" y="104"/>
                              </a:cubicBezTo>
                              <a:cubicBezTo>
                                <a:pt x="1573" y="39"/>
                                <a:pt x="1573" y="39"/>
                                <a:pt x="1573" y="39"/>
                              </a:cubicBezTo>
                              <a:cubicBezTo>
                                <a:pt x="1577" y="36"/>
                                <a:pt x="1577" y="36"/>
                                <a:pt x="1577" y="36"/>
                              </a:cubicBezTo>
                              <a:cubicBezTo>
                                <a:pt x="1685" y="36"/>
                                <a:pt x="1685" y="36"/>
                                <a:pt x="1685" y="36"/>
                              </a:cubicBezTo>
                              <a:cubicBezTo>
                                <a:pt x="1688" y="32"/>
                                <a:pt x="1688" y="32"/>
                                <a:pt x="1688" y="32"/>
                              </a:cubicBezTo>
                              <a:cubicBezTo>
                                <a:pt x="1688" y="7"/>
                                <a:pt x="1688" y="7"/>
                                <a:pt x="1688" y="7"/>
                              </a:cubicBezTo>
                              <a:cubicBezTo>
                                <a:pt x="1685" y="3"/>
                                <a:pt x="1685" y="3"/>
                                <a:pt x="1685" y="3"/>
                              </a:cubicBezTo>
                              <a:cubicBezTo>
                                <a:pt x="1544" y="3"/>
                                <a:pt x="1544" y="3"/>
                                <a:pt x="1544" y="3"/>
                              </a:cubicBezTo>
                              <a:cubicBezTo>
                                <a:pt x="1541" y="7"/>
                                <a:pt x="1541" y="7"/>
                                <a:pt x="1541" y="7"/>
                              </a:cubicBezTo>
                              <a:cubicBezTo>
                                <a:pt x="1534" y="140"/>
                                <a:pt x="1534" y="140"/>
                                <a:pt x="1534" y="140"/>
                              </a:cubicBezTo>
                              <a:cubicBezTo>
                                <a:pt x="1537" y="144"/>
                                <a:pt x="1537" y="144"/>
                                <a:pt x="1537" y="144"/>
                              </a:cubicBezTo>
                              <a:cubicBezTo>
                                <a:pt x="1562" y="147"/>
                                <a:pt x="1562" y="147"/>
                                <a:pt x="1562" y="147"/>
                              </a:cubicBezTo>
                              <a:cubicBezTo>
                                <a:pt x="1570" y="144"/>
                                <a:pt x="1570" y="144"/>
                                <a:pt x="1570" y="144"/>
                              </a:cubicBezTo>
                              <a:cubicBezTo>
                                <a:pt x="1570" y="144"/>
                                <a:pt x="1580" y="115"/>
                                <a:pt x="1616" y="115"/>
                              </a:cubicBezTo>
                              <a:cubicBezTo>
                                <a:pt x="1652" y="115"/>
                                <a:pt x="1663" y="136"/>
                                <a:pt x="1663" y="169"/>
                              </a:cubicBezTo>
                              <a:cubicBezTo>
                                <a:pt x="1663" y="205"/>
                                <a:pt x="1649" y="226"/>
                                <a:pt x="1613" y="226"/>
                              </a:cubicBezTo>
                              <a:cubicBezTo>
                                <a:pt x="1577" y="226"/>
                                <a:pt x="1570" y="208"/>
                                <a:pt x="1566" y="187"/>
                              </a:cubicBezTo>
                              <a:cubicBezTo>
                                <a:pt x="1562" y="183"/>
                                <a:pt x="1562" y="183"/>
                                <a:pt x="1562" y="183"/>
                              </a:cubicBezTo>
                              <a:cubicBezTo>
                                <a:pt x="1534" y="183"/>
                                <a:pt x="1534" y="183"/>
                                <a:pt x="1534" y="183"/>
                              </a:cubicBezTo>
                              <a:cubicBezTo>
                                <a:pt x="1530" y="187"/>
                                <a:pt x="1530" y="187"/>
                                <a:pt x="1530" y="187"/>
                              </a:cubicBezTo>
                              <a:cubicBezTo>
                                <a:pt x="1534" y="230"/>
                                <a:pt x="1559" y="259"/>
                                <a:pt x="1613" y="259"/>
                              </a:cubicBezTo>
                              <a:cubicBezTo>
                                <a:pt x="1667" y="259"/>
                                <a:pt x="1699" y="230"/>
                                <a:pt x="1699" y="165"/>
                              </a:cubicBezTo>
                              <a:moveTo>
                                <a:pt x="1260" y="129"/>
                              </a:moveTo>
                              <a:cubicBezTo>
                                <a:pt x="1260" y="57"/>
                                <a:pt x="1282" y="32"/>
                                <a:pt x="1314" y="32"/>
                              </a:cubicBezTo>
                              <a:cubicBezTo>
                                <a:pt x="1346" y="32"/>
                                <a:pt x="1368" y="57"/>
                                <a:pt x="1368" y="129"/>
                              </a:cubicBezTo>
                              <a:cubicBezTo>
                                <a:pt x="1368" y="201"/>
                                <a:pt x="1346" y="226"/>
                                <a:pt x="1314" y="226"/>
                              </a:cubicBezTo>
                              <a:cubicBezTo>
                                <a:pt x="1282" y="226"/>
                                <a:pt x="1260" y="201"/>
                                <a:pt x="1260" y="129"/>
                              </a:cubicBezTo>
                              <a:moveTo>
                                <a:pt x="1224" y="129"/>
                              </a:moveTo>
                              <a:cubicBezTo>
                                <a:pt x="1224" y="226"/>
                                <a:pt x="1264" y="259"/>
                                <a:pt x="1314" y="259"/>
                              </a:cubicBezTo>
                              <a:cubicBezTo>
                                <a:pt x="1364" y="259"/>
                                <a:pt x="1404" y="226"/>
                                <a:pt x="1404" y="129"/>
                              </a:cubicBezTo>
                              <a:cubicBezTo>
                                <a:pt x="1404" y="32"/>
                                <a:pt x="1364" y="0"/>
                                <a:pt x="1314" y="0"/>
                              </a:cubicBezTo>
                              <a:cubicBezTo>
                                <a:pt x="1264" y="0"/>
                                <a:pt x="1224" y="32"/>
                                <a:pt x="1224" y="129"/>
                              </a:cubicBezTo>
                              <a:moveTo>
                                <a:pt x="1199" y="252"/>
                              </a:moveTo>
                              <a:cubicBezTo>
                                <a:pt x="1199" y="226"/>
                                <a:pt x="1199" y="226"/>
                                <a:pt x="1199" y="226"/>
                              </a:cubicBezTo>
                              <a:cubicBezTo>
                                <a:pt x="1195" y="223"/>
                                <a:pt x="1195" y="223"/>
                                <a:pt x="1195" y="223"/>
                              </a:cubicBezTo>
                              <a:cubicBezTo>
                                <a:pt x="1080" y="223"/>
                                <a:pt x="1080" y="223"/>
                                <a:pt x="1080" y="223"/>
                              </a:cubicBezTo>
                              <a:cubicBezTo>
                                <a:pt x="1080" y="219"/>
                                <a:pt x="1080" y="219"/>
                                <a:pt x="1080" y="219"/>
                              </a:cubicBezTo>
                              <a:cubicBezTo>
                                <a:pt x="1134" y="176"/>
                                <a:pt x="1134" y="176"/>
                                <a:pt x="1134" y="176"/>
                              </a:cubicBezTo>
                              <a:cubicBezTo>
                                <a:pt x="1170" y="147"/>
                                <a:pt x="1192" y="122"/>
                                <a:pt x="1192" y="75"/>
                              </a:cubicBezTo>
                              <a:cubicBezTo>
                                <a:pt x="1192" y="39"/>
                                <a:pt x="1170" y="0"/>
                                <a:pt x="1112" y="0"/>
                              </a:cubicBezTo>
                              <a:cubicBezTo>
                                <a:pt x="1058" y="0"/>
                                <a:pt x="1030" y="32"/>
                                <a:pt x="1030" y="79"/>
                              </a:cubicBezTo>
                              <a:cubicBezTo>
                                <a:pt x="1033" y="82"/>
                                <a:pt x="1033" y="82"/>
                                <a:pt x="1033" y="82"/>
                              </a:cubicBezTo>
                              <a:cubicBezTo>
                                <a:pt x="1062" y="82"/>
                                <a:pt x="1062" y="82"/>
                                <a:pt x="1062" y="82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66" y="50"/>
                                <a:pt x="1080" y="32"/>
                                <a:pt x="1112" y="32"/>
                              </a:cubicBezTo>
                              <a:cubicBezTo>
                                <a:pt x="1145" y="32"/>
                                <a:pt x="1156" y="54"/>
                                <a:pt x="1156" y="79"/>
                              </a:cubicBezTo>
                              <a:cubicBezTo>
                                <a:pt x="1156" y="111"/>
                                <a:pt x="1141" y="129"/>
                                <a:pt x="1105" y="158"/>
                              </a:cubicBezTo>
                              <a:cubicBezTo>
                                <a:pt x="1033" y="216"/>
                                <a:pt x="1033" y="216"/>
                                <a:pt x="1033" y="216"/>
                              </a:cubicBezTo>
                              <a:cubicBezTo>
                                <a:pt x="1030" y="223"/>
                                <a:pt x="1030" y="223"/>
                                <a:pt x="1030" y="223"/>
                              </a:cubicBezTo>
                              <a:cubicBezTo>
                                <a:pt x="1030" y="252"/>
                                <a:pt x="1030" y="252"/>
                                <a:pt x="1030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195" y="255"/>
                                <a:pt x="1195" y="255"/>
                                <a:pt x="1195" y="255"/>
                              </a:cubicBezTo>
                              <a:lnTo>
                                <a:pt x="1199" y="252"/>
                              </a:lnTo>
                              <a:close/>
                              <a:moveTo>
                                <a:pt x="896" y="327"/>
                              </a:moveTo>
                              <a:cubicBezTo>
                                <a:pt x="904" y="327"/>
                                <a:pt x="904" y="327"/>
                                <a:pt x="904" y="327"/>
                              </a:cubicBezTo>
                              <a:cubicBezTo>
                                <a:pt x="911" y="324"/>
                                <a:pt x="911" y="324"/>
                                <a:pt x="911" y="324"/>
                              </a:cubicBezTo>
                              <a:cubicBezTo>
                                <a:pt x="983" y="252"/>
                                <a:pt x="986" y="248"/>
                                <a:pt x="986" y="165"/>
                              </a:cubicBezTo>
                              <a:cubicBezTo>
                                <a:pt x="986" y="82"/>
                                <a:pt x="983" y="79"/>
                                <a:pt x="911" y="7"/>
                              </a:cubicBezTo>
                              <a:cubicBezTo>
                                <a:pt x="904" y="3"/>
                                <a:pt x="904" y="3"/>
                                <a:pt x="904" y="3"/>
                              </a:cubicBezTo>
                              <a:cubicBezTo>
                                <a:pt x="896" y="3"/>
                                <a:pt x="896" y="3"/>
                                <a:pt x="896" y="3"/>
                              </a:cubicBezTo>
                              <a:cubicBezTo>
                                <a:pt x="893" y="7"/>
                                <a:pt x="893" y="7"/>
                                <a:pt x="893" y="7"/>
                              </a:cubicBezTo>
                              <a:cubicBezTo>
                                <a:pt x="893" y="32"/>
                                <a:pt x="893" y="32"/>
                                <a:pt x="893" y="32"/>
                              </a:cubicBezTo>
                              <a:cubicBezTo>
                                <a:pt x="947" y="86"/>
                                <a:pt x="950" y="90"/>
                                <a:pt x="950" y="165"/>
                              </a:cubicBezTo>
                              <a:cubicBezTo>
                                <a:pt x="950" y="241"/>
                                <a:pt x="947" y="244"/>
                                <a:pt x="893" y="298"/>
                              </a:cubicBezTo>
                              <a:cubicBezTo>
                                <a:pt x="893" y="324"/>
                                <a:pt x="893" y="324"/>
                                <a:pt x="893" y="324"/>
                              </a:cubicBezTo>
                              <a:lnTo>
                                <a:pt x="896" y="327"/>
                              </a:lnTo>
                              <a:close/>
                              <a:moveTo>
                                <a:pt x="713" y="129"/>
                              </a:moveTo>
                              <a:cubicBezTo>
                                <a:pt x="713" y="57"/>
                                <a:pt x="734" y="32"/>
                                <a:pt x="767" y="32"/>
                              </a:cubicBezTo>
                              <a:cubicBezTo>
                                <a:pt x="799" y="32"/>
                                <a:pt x="821" y="57"/>
                                <a:pt x="821" y="129"/>
                              </a:cubicBezTo>
                              <a:cubicBezTo>
                                <a:pt x="821" y="201"/>
                                <a:pt x="799" y="226"/>
                                <a:pt x="767" y="226"/>
                              </a:cubicBezTo>
                              <a:cubicBezTo>
                                <a:pt x="734" y="226"/>
                                <a:pt x="713" y="201"/>
                                <a:pt x="713" y="129"/>
                              </a:cubicBezTo>
                              <a:moveTo>
                                <a:pt x="677" y="129"/>
                              </a:moveTo>
                              <a:cubicBezTo>
                                <a:pt x="677" y="226"/>
                                <a:pt x="716" y="259"/>
                                <a:pt x="767" y="259"/>
                              </a:cubicBezTo>
                              <a:cubicBezTo>
                                <a:pt x="817" y="259"/>
                                <a:pt x="857" y="226"/>
                                <a:pt x="857" y="129"/>
                              </a:cubicBezTo>
                              <a:cubicBezTo>
                                <a:pt x="857" y="32"/>
                                <a:pt x="817" y="0"/>
                                <a:pt x="767" y="0"/>
                              </a:cubicBezTo>
                              <a:cubicBezTo>
                                <a:pt x="716" y="0"/>
                                <a:pt x="677" y="32"/>
                                <a:pt x="677" y="129"/>
                              </a:cubicBezTo>
                              <a:moveTo>
                                <a:pt x="641" y="324"/>
                              </a:moveTo>
                              <a:cubicBezTo>
                                <a:pt x="641" y="298"/>
                                <a:pt x="641" y="298"/>
                                <a:pt x="641" y="298"/>
                              </a:cubicBezTo>
                              <a:cubicBezTo>
                                <a:pt x="587" y="244"/>
                                <a:pt x="583" y="241"/>
                                <a:pt x="583" y="165"/>
                              </a:cubicBezTo>
                              <a:cubicBezTo>
                                <a:pt x="583" y="90"/>
                                <a:pt x="587" y="86"/>
                                <a:pt x="641" y="32"/>
                              </a:cubicBezTo>
                              <a:cubicBezTo>
                                <a:pt x="641" y="7"/>
                                <a:pt x="641" y="7"/>
                                <a:pt x="641" y="7"/>
                              </a:cubicBezTo>
                              <a:cubicBezTo>
                                <a:pt x="637" y="3"/>
                                <a:pt x="637" y="3"/>
                                <a:pt x="637" y="3"/>
                              </a:cubicBezTo>
                              <a:cubicBezTo>
                                <a:pt x="630" y="3"/>
                                <a:pt x="630" y="3"/>
                                <a:pt x="630" y="3"/>
                              </a:cubicBezTo>
                              <a:cubicBezTo>
                                <a:pt x="623" y="7"/>
                                <a:pt x="623" y="7"/>
                                <a:pt x="623" y="7"/>
                              </a:cubicBezTo>
                              <a:cubicBezTo>
                                <a:pt x="551" y="79"/>
                                <a:pt x="547" y="82"/>
                                <a:pt x="547" y="165"/>
                              </a:cubicBezTo>
                              <a:cubicBezTo>
                                <a:pt x="547" y="248"/>
                                <a:pt x="551" y="252"/>
                                <a:pt x="623" y="324"/>
                              </a:cubicBezTo>
                              <a:cubicBezTo>
                                <a:pt x="630" y="327"/>
                                <a:pt x="630" y="327"/>
                                <a:pt x="630" y="327"/>
                              </a:cubicBezTo>
                              <a:cubicBezTo>
                                <a:pt x="637" y="327"/>
                                <a:pt x="637" y="327"/>
                                <a:pt x="637" y="327"/>
                              </a:cubicBezTo>
                              <a:lnTo>
                                <a:pt x="641" y="324"/>
                              </a:lnTo>
                              <a:close/>
                              <a:moveTo>
                                <a:pt x="486" y="255"/>
                              </a:moveTo>
                              <a:cubicBezTo>
                                <a:pt x="490" y="252"/>
                                <a:pt x="490" y="252"/>
                                <a:pt x="490" y="252"/>
                              </a:cubicBezTo>
                              <a:cubicBezTo>
                                <a:pt x="490" y="7"/>
                                <a:pt x="490" y="7"/>
                                <a:pt x="490" y="7"/>
                              </a:cubicBezTo>
                              <a:cubicBezTo>
                                <a:pt x="486" y="3"/>
                                <a:pt x="486" y="3"/>
                                <a:pt x="486" y="3"/>
                              </a:cubicBezTo>
                              <a:cubicBezTo>
                                <a:pt x="457" y="3"/>
                                <a:pt x="457" y="3"/>
                                <a:pt x="457" y="3"/>
                              </a:cubicBezTo>
                              <a:cubicBezTo>
                                <a:pt x="450" y="7"/>
                                <a:pt x="450" y="7"/>
                                <a:pt x="450" y="7"/>
                              </a:cubicBezTo>
                              <a:cubicBezTo>
                                <a:pt x="396" y="61"/>
                                <a:pt x="396" y="61"/>
                                <a:pt x="396" y="61"/>
                              </a:cubicBezTo>
                              <a:cubicBezTo>
                                <a:pt x="396" y="90"/>
                                <a:pt x="396" y="90"/>
                                <a:pt x="396" y="90"/>
                              </a:cubicBezTo>
                              <a:cubicBezTo>
                                <a:pt x="400" y="93"/>
                                <a:pt x="400" y="93"/>
                                <a:pt x="400" y="93"/>
                              </a:cubicBezTo>
                              <a:cubicBezTo>
                                <a:pt x="407" y="93"/>
                                <a:pt x="407" y="93"/>
                                <a:pt x="407" y="93"/>
                              </a:cubicBezTo>
                              <a:cubicBezTo>
                                <a:pt x="450" y="50"/>
                                <a:pt x="450" y="50"/>
                                <a:pt x="450" y="50"/>
                              </a:cubicBezTo>
                              <a:cubicBezTo>
                                <a:pt x="454" y="50"/>
                                <a:pt x="454" y="50"/>
                                <a:pt x="454" y="50"/>
                              </a:cubicBezTo>
                              <a:cubicBezTo>
                                <a:pt x="454" y="252"/>
                                <a:pt x="454" y="252"/>
                                <a:pt x="454" y="252"/>
                              </a:cubicBezTo>
                              <a:cubicBezTo>
                                <a:pt x="457" y="255"/>
                                <a:pt x="457" y="255"/>
                                <a:pt x="457" y="255"/>
                              </a:cubicBezTo>
                              <a:lnTo>
                                <a:pt x="486" y="255"/>
                              </a:lnTo>
                              <a:close/>
                              <a:moveTo>
                                <a:pt x="371" y="172"/>
                              </a:moveTo>
                              <a:cubicBezTo>
                                <a:pt x="371" y="116"/>
                                <a:pt x="334" y="96"/>
                                <a:pt x="306" y="96"/>
                              </a:cubicBezTo>
                              <a:cubicBezTo>
                                <a:pt x="303" y="96"/>
                                <a:pt x="301" y="96"/>
                                <a:pt x="299" y="97"/>
                              </a:cubicBezTo>
                              <a:cubicBezTo>
                                <a:pt x="299" y="93"/>
                                <a:pt x="299" y="93"/>
                                <a:pt x="299" y="93"/>
                              </a:cubicBezTo>
                              <a:cubicBezTo>
                                <a:pt x="353" y="43"/>
                                <a:pt x="353" y="43"/>
                                <a:pt x="353" y="43"/>
                              </a:cubicBezTo>
                              <a:cubicBezTo>
                                <a:pt x="356" y="36"/>
                                <a:pt x="356" y="36"/>
                                <a:pt x="356" y="36"/>
                              </a:cubicBezTo>
                              <a:cubicBezTo>
                                <a:pt x="356" y="7"/>
                                <a:pt x="356" y="7"/>
                                <a:pt x="356" y="7"/>
                              </a:cubicBezTo>
                              <a:cubicBezTo>
                                <a:pt x="353" y="3"/>
                                <a:pt x="353" y="3"/>
                                <a:pt x="353" y="3"/>
                              </a:cubicBezTo>
                              <a:cubicBezTo>
                                <a:pt x="212" y="3"/>
                                <a:pt x="212" y="3"/>
                                <a:pt x="212" y="3"/>
                              </a:cubicBezTo>
                              <a:cubicBezTo>
                                <a:pt x="209" y="7"/>
                                <a:pt x="209" y="7"/>
                                <a:pt x="209" y="7"/>
                              </a:cubicBezTo>
                              <a:cubicBezTo>
                                <a:pt x="209" y="32"/>
                                <a:pt x="209" y="32"/>
                                <a:pt x="209" y="32"/>
                              </a:cubicBezTo>
                              <a:cubicBezTo>
                                <a:pt x="212" y="36"/>
                                <a:pt x="212" y="36"/>
                                <a:pt x="212" y="36"/>
                              </a:cubicBezTo>
                              <a:cubicBezTo>
                                <a:pt x="313" y="36"/>
                                <a:pt x="313" y="36"/>
                                <a:pt x="313" y="36"/>
                              </a:cubicBezTo>
                              <a:cubicBezTo>
                                <a:pt x="313" y="39"/>
                                <a:pt x="313" y="39"/>
                                <a:pt x="313" y="39"/>
                              </a:cubicBezTo>
                              <a:cubicBezTo>
                                <a:pt x="245" y="104"/>
                                <a:pt x="245" y="104"/>
                                <a:pt x="245" y="104"/>
                              </a:cubicBezTo>
                              <a:cubicBezTo>
                                <a:pt x="245" y="129"/>
                                <a:pt x="245" y="129"/>
                                <a:pt x="245" y="129"/>
                              </a:cubicBezTo>
                              <a:cubicBezTo>
                                <a:pt x="248" y="133"/>
                                <a:pt x="248" y="133"/>
                                <a:pt x="248" y="133"/>
                              </a:cubicBezTo>
                              <a:cubicBezTo>
                                <a:pt x="259" y="133"/>
                                <a:pt x="259" y="133"/>
                                <a:pt x="259" y="133"/>
                              </a:cubicBezTo>
                              <a:cubicBezTo>
                                <a:pt x="259" y="133"/>
                                <a:pt x="270" y="122"/>
                                <a:pt x="288" y="122"/>
                              </a:cubicBezTo>
                              <a:cubicBezTo>
                                <a:pt x="317" y="122"/>
                                <a:pt x="335" y="140"/>
                                <a:pt x="335" y="172"/>
                              </a:cubicBezTo>
                              <a:cubicBezTo>
                                <a:pt x="335" y="205"/>
                                <a:pt x="317" y="226"/>
                                <a:pt x="281" y="226"/>
                              </a:cubicBezTo>
                              <a:cubicBezTo>
                                <a:pt x="248" y="226"/>
                                <a:pt x="234" y="205"/>
                                <a:pt x="234" y="187"/>
                              </a:cubicBezTo>
                              <a:cubicBezTo>
                                <a:pt x="230" y="183"/>
                                <a:pt x="230" y="183"/>
                                <a:pt x="230" y="183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198" y="187"/>
                                <a:pt x="198" y="187"/>
                                <a:pt x="198" y="187"/>
                              </a:cubicBezTo>
                              <a:cubicBezTo>
                                <a:pt x="198" y="226"/>
                                <a:pt x="230" y="259"/>
                                <a:pt x="281" y="259"/>
                              </a:cubicBezTo>
                              <a:cubicBezTo>
                                <a:pt x="335" y="259"/>
                                <a:pt x="371" y="226"/>
                                <a:pt x="371" y="172"/>
                              </a:cubicBezTo>
                              <a:moveTo>
                                <a:pt x="169" y="176"/>
                              </a:moveTo>
                              <a:cubicBezTo>
                                <a:pt x="169" y="151"/>
                                <a:pt x="169" y="151"/>
                                <a:pt x="169" y="151"/>
                              </a:cubicBezTo>
                              <a:cubicBezTo>
                                <a:pt x="166" y="147"/>
                                <a:pt x="166" y="147"/>
                                <a:pt x="166" y="147"/>
                              </a:cubicBezTo>
                              <a:cubicBezTo>
                                <a:pt x="104" y="147"/>
                                <a:pt x="104" y="147"/>
                                <a:pt x="104" y="147"/>
                              </a:cubicBezTo>
                              <a:cubicBezTo>
                                <a:pt x="101" y="144"/>
                                <a:pt x="101" y="144"/>
                                <a:pt x="101" y="144"/>
                              </a:cubicBezTo>
                              <a:cubicBezTo>
                                <a:pt x="101" y="82"/>
                                <a:pt x="101" y="82"/>
                                <a:pt x="101" y="82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72" y="79"/>
                                <a:pt x="72" y="79"/>
                                <a:pt x="72" y="79"/>
                              </a:cubicBezTo>
                              <a:cubicBezTo>
                                <a:pt x="68" y="82"/>
                                <a:pt x="68" y="82"/>
                                <a:pt x="68" y="82"/>
                              </a:cubicBezTo>
                              <a:cubicBezTo>
                                <a:pt x="68" y="144"/>
                                <a:pt x="68" y="144"/>
                                <a:pt x="68" y="144"/>
                              </a:cubicBezTo>
                              <a:cubicBezTo>
                                <a:pt x="65" y="147"/>
                                <a:pt x="65" y="147"/>
                                <a:pt x="65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4" y="180"/>
                                <a:pt x="4" y="180"/>
                                <a:pt x="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8" y="183"/>
                                <a:pt x="68" y="183"/>
                                <a:pt x="68" y="183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72" y="248"/>
                                <a:pt x="72" y="248"/>
                                <a:pt x="72" y="248"/>
                              </a:cubicBezTo>
                              <a:cubicBezTo>
                                <a:pt x="97" y="248"/>
                                <a:pt x="97" y="248"/>
                                <a:pt x="97" y="248"/>
                              </a:cubicBezTo>
                              <a:cubicBezTo>
                                <a:pt x="101" y="244"/>
                                <a:pt x="101" y="244"/>
                                <a:pt x="101" y="244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4" y="180"/>
                                <a:pt x="104" y="180"/>
                                <a:pt x="104" y="180"/>
                              </a:cubicBezTo>
                              <a:cubicBezTo>
                                <a:pt x="166" y="180"/>
                                <a:pt x="166" y="180"/>
                                <a:pt x="166" y="180"/>
                              </a:cubicBezTo>
                              <a:lnTo>
                                <a:pt x="169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1536700" y="10252075"/>
                          <a:ext cx="498475" cy="81280"/>
                        </a:xfrm>
                        <a:custGeom>
                          <a:avLst/>
                          <a:gdLst>
                            <a:gd name="T0" fmla="*/ 1440 w 1569"/>
                            <a:gd name="T1" fmla="*/ 162 h 256"/>
                            <a:gd name="T2" fmla="*/ 1569 w 1569"/>
                            <a:gd name="T3" fmla="*/ 249 h 256"/>
                            <a:gd name="T4" fmla="*/ 1537 w 1569"/>
                            <a:gd name="T5" fmla="*/ 0 h 256"/>
                            <a:gd name="T6" fmla="*/ 1530 w 1569"/>
                            <a:gd name="T7" fmla="*/ 90 h 256"/>
                            <a:gd name="T8" fmla="*/ 1483 w 1569"/>
                            <a:gd name="T9" fmla="*/ 256 h 256"/>
                            <a:gd name="T10" fmla="*/ 1537 w 1569"/>
                            <a:gd name="T11" fmla="*/ 249 h 256"/>
                            <a:gd name="T12" fmla="*/ 1569 w 1569"/>
                            <a:gd name="T13" fmla="*/ 249 h 256"/>
                            <a:gd name="T14" fmla="*/ 1307 w 1569"/>
                            <a:gd name="T15" fmla="*/ 69 h 256"/>
                            <a:gd name="T16" fmla="*/ 1253 w 1569"/>
                            <a:gd name="T17" fmla="*/ 76 h 256"/>
                            <a:gd name="T18" fmla="*/ 1220 w 1569"/>
                            <a:gd name="T19" fmla="*/ 76 h 256"/>
                            <a:gd name="T20" fmla="*/ 1253 w 1569"/>
                            <a:gd name="T21" fmla="*/ 252 h 256"/>
                            <a:gd name="T22" fmla="*/ 1303 w 1569"/>
                            <a:gd name="T23" fmla="*/ 101 h 256"/>
                            <a:gd name="T24" fmla="*/ 1343 w 1569"/>
                            <a:gd name="T25" fmla="*/ 252 h 256"/>
                            <a:gd name="T26" fmla="*/ 1145 w 1569"/>
                            <a:gd name="T27" fmla="*/ 187 h 256"/>
                            <a:gd name="T28" fmla="*/ 1112 w 1569"/>
                            <a:gd name="T29" fmla="*/ 169 h 256"/>
                            <a:gd name="T30" fmla="*/ 1145 w 1569"/>
                            <a:gd name="T31" fmla="*/ 187 h 256"/>
                            <a:gd name="T32" fmla="*/ 1109 w 1569"/>
                            <a:gd name="T33" fmla="*/ 69 h 256"/>
                            <a:gd name="T34" fmla="*/ 1069 w 1569"/>
                            <a:gd name="T35" fmla="*/ 126 h 256"/>
                            <a:gd name="T36" fmla="*/ 1145 w 1569"/>
                            <a:gd name="T37" fmla="*/ 133 h 256"/>
                            <a:gd name="T38" fmla="*/ 1109 w 1569"/>
                            <a:gd name="T39" fmla="*/ 141 h 256"/>
                            <a:gd name="T40" fmla="*/ 1141 w 1569"/>
                            <a:gd name="T41" fmla="*/ 234 h 256"/>
                            <a:gd name="T42" fmla="*/ 1152 w 1569"/>
                            <a:gd name="T43" fmla="*/ 252 h 256"/>
                            <a:gd name="T44" fmla="*/ 997 w 1569"/>
                            <a:gd name="T45" fmla="*/ 249 h 256"/>
                            <a:gd name="T46" fmla="*/ 965 w 1569"/>
                            <a:gd name="T47" fmla="*/ 0 h 256"/>
                            <a:gd name="T48" fmla="*/ 965 w 1569"/>
                            <a:gd name="T49" fmla="*/ 252 h 256"/>
                            <a:gd name="T50" fmla="*/ 932 w 1569"/>
                            <a:gd name="T51" fmla="*/ 101 h 256"/>
                            <a:gd name="T52" fmla="*/ 914 w 1569"/>
                            <a:gd name="T53" fmla="*/ 72 h 256"/>
                            <a:gd name="T54" fmla="*/ 860 w 1569"/>
                            <a:gd name="T55" fmla="*/ 76 h 256"/>
                            <a:gd name="T56" fmla="*/ 828 w 1569"/>
                            <a:gd name="T57" fmla="*/ 76 h 256"/>
                            <a:gd name="T58" fmla="*/ 860 w 1569"/>
                            <a:gd name="T59" fmla="*/ 252 h 256"/>
                            <a:gd name="T60" fmla="*/ 911 w 1569"/>
                            <a:gd name="T61" fmla="*/ 105 h 256"/>
                            <a:gd name="T62" fmla="*/ 716 w 1569"/>
                            <a:gd name="T63" fmla="*/ 256 h 256"/>
                            <a:gd name="T64" fmla="*/ 756 w 1569"/>
                            <a:gd name="T65" fmla="*/ 198 h 256"/>
                            <a:gd name="T66" fmla="*/ 669 w 1569"/>
                            <a:gd name="T67" fmla="*/ 180 h 256"/>
                            <a:gd name="T68" fmla="*/ 795 w 1569"/>
                            <a:gd name="T69" fmla="*/ 173 h 256"/>
                            <a:gd name="T70" fmla="*/ 630 w 1569"/>
                            <a:gd name="T71" fmla="*/ 162 h 256"/>
                            <a:gd name="T72" fmla="*/ 673 w 1569"/>
                            <a:gd name="T73" fmla="*/ 148 h 256"/>
                            <a:gd name="T74" fmla="*/ 756 w 1569"/>
                            <a:gd name="T75" fmla="*/ 144 h 256"/>
                            <a:gd name="T76" fmla="*/ 515 w 1569"/>
                            <a:gd name="T77" fmla="*/ 223 h 256"/>
                            <a:gd name="T78" fmla="*/ 561 w 1569"/>
                            <a:gd name="T79" fmla="*/ 162 h 256"/>
                            <a:gd name="T80" fmla="*/ 594 w 1569"/>
                            <a:gd name="T81" fmla="*/ 0 h 256"/>
                            <a:gd name="T82" fmla="*/ 561 w 1569"/>
                            <a:gd name="T83" fmla="*/ 90 h 256"/>
                            <a:gd name="T84" fmla="*/ 432 w 1569"/>
                            <a:gd name="T85" fmla="*/ 162 h 256"/>
                            <a:gd name="T86" fmla="*/ 561 w 1569"/>
                            <a:gd name="T87" fmla="*/ 234 h 256"/>
                            <a:gd name="T88" fmla="*/ 594 w 1569"/>
                            <a:gd name="T89" fmla="*/ 252 h 256"/>
                            <a:gd name="T90" fmla="*/ 403 w 1569"/>
                            <a:gd name="T91" fmla="*/ 202 h 256"/>
                            <a:gd name="T92" fmla="*/ 367 w 1569"/>
                            <a:gd name="T93" fmla="*/ 202 h 256"/>
                            <a:gd name="T94" fmla="*/ 288 w 1569"/>
                            <a:gd name="T95" fmla="*/ 177 h 256"/>
                            <a:gd name="T96" fmla="*/ 410 w 1569"/>
                            <a:gd name="T97" fmla="*/ 162 h 256"/>
                            <a:gd name="T98" fmla="*/ 331 w 1569"/>
                            <a:gd name="T99" fmla="*/ 256 h 256"/>
                            <a:gd name="T100" fmla="*/ 284 w 1569"/>
                            <a:gd name="T101" fmla="*/ 144 h 256"/>
                            <a:gd name="T102" fmla="*/ 367 w 1569"/>
                            <a:gd name="T103" fmla="*/ 148 h 256"/>
                            <a:gd name="T104" fmla="*/ 201 w 1569"/>
                            <a:gd name="T105" fmla="*/ 0 h 256"/>
                            <a:gd name="T106" fmla="*/ 169 w 1569"/>
                            <a:gd name="T107" fmla="*/ 191 h 256"/>
                            <a:gd name="T108" fmla="*/ 36 w 1569"/>
                            <a:gd name="T109" fmla="*/ 0 h 256"/>
                            <a:gd name="T110" fmla="*/ 0 w 1569"/>
                            <a:gd name="T111" fmla="*/ 249 h 256"/>
                            <a:gd name="T112" fmla="*/ 36 w 1569"/>
                            <a:gd name="T113" fmla="*/ 249 h 256"/>
                            <a:gd name="T114" fmla="*/ 162 w 1569"/>
                            <a:gd name="T115" fmla="*/ 249 h 256"/>
                            <a:gd name="T116" fmla="*/ 205 w 1569"/>
                            <a:gd name="T117" fmla="*/ 249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9" h="256">
                              <a:moveTo>
                                <a:pt x="1533" y="162"/>
                              </a:moveTo>
                              <a:cubicBezTo>
                                <a:pt x="1533" y="205"/>
                                <a:pt x="1515" y="223"/>
                                <a:pt x="1487" y="223"/>
                              </a:cubicBezTo>
                              <a:cubicBezTo>
                                <a:pt x="1458" y="223"/>
                                <a:pt x="1440" y="202"/>
                                <a:pt x="1440" y="162"/>
                              </a:cubicBezTo>
                              <a:cubicBezTo>
                                <a:pt x="1440" y="123"/>
                                <a:pt x="1458" y="101"/>
                                <a:pt x="1487" y="101"/>
                              </a:cubicBezTo>
                              <a:cubicBezTo>
                                <a:pt x="1515" y="101"/>
                                <a:pt x="1533" y="119"/>
                                <a:pt x="1533" y="162"/>
                              </a:cubicBezTo>
                              <a:close/>
                              <a:moveTo>
                                <a:pt x="1569" y="249"/>
                              </a:moveTo>
                              <a:cubicBezTo>
                                <a:pt x="1569" y="4"/>
                                <a:pt x="1569" y="4"/>
                                <a:pt x="1569" y="4"/>
                              </a:cubicBezTo>
                              <a:cubicBezTo>
                                <a:pt x="1566" y="0"/>
                                <a:pt x="1566" y="0"/>
                                <a:pt x="1566" y="0"/>
                              </a:cubicBezTo>
                              <a:cubicBezTo>
                                <a:pt x="1537" y="0"/>
                                <a:pt x="1537" y="0"/>
                                <a:pt x="1537" y="0"/>
                              </a:cubicBezTo>
                              <a:cubicBezTo>
                                <a:pt x="1533" y="4"/>
                                <a:pt x="1533" y="4"/>
                                <a:pt x="1533" y="4"/>
                              </a:cubicBezTo>
                              <a:cubicBezTo>
                                <a:pt x="1533" y="90"/>
                                <a:pt x="1533" y="90"/>
                                <a:pt x="1533" y="90"/>
                              </a:cubicBezTo>
                              <a:cubicBezTo>
                                <a:pt x="1530" y="90"/>
                                <a:pt x="1530" y="90"/>
                                <a:pt x="1530" y="90"/>
                              </a:cubicBezTo>
                              <a:cubicBezTo>
                                <a:pt x="1530" y="90"/>
                                <a:pt x="1515" y="69"/>
                                <a:pt x="1483" y="69"/>
                              </a:cubicBezTo>
                              <a:cubicBezTo>
                                <a:pt x="1433" y="69"/>
                                <a:pt x="1404" y="108"/>
                                <a:pt x="1404" y="162"/>
                              </a:cubicBezTo>
                              <a:cubicBezTo>
                                <a:pt x="1404" y="216"/>
                                <a:pt x="1433" y="256"/>
                                <a:pt x="1483" y="256"/>
                              </a:cubicBezTo>
                              <a:cubicBezTo>
                                <a:pt x="1515" y="256"/>
                                <a:pt x="1530" y="234"/>
                                <a:pt x="1530" y="234"/>
                              </a:cubicBezTo>
                              <a:cubicBezTo>
                                <a:pt x="1533" y="234"/>
                                <a:pt x="1533" y="234"/>
                                <a:pt x="1533" y="234"/>
                              </a:cubicBezTo>
                              <a:cubicBezTo>
                                <a:pt x="1537" y="249"/>
                                <a:pt x="1537" y="249"/>
                                <a:pt x="1537" y="249"/>
                              </a:cubicBezTo>
                              <a:cubicBezTo>
                                <a:pt x="1541" y="252"/>
                                <a:pt x="1541" y="252"/>
                                <a:pt x="1541" y="252"/>
                              </a:cubicBezTo>
                              <a:cubicBezTo>
                                <a:pt x="1566" y="252"/>
                                <a:pt x="1566" y="252"/>
                                <a:pt x="1566" y="252"/>
                              </a:cubicBezTo>
                              <a:lnTo>
                                <a:pt x="1569" y="249"/>
                              </a:lnTo>
                              <a:close/>
                              <a:moveTo>
                                <a:pt x="1375" y="249"/>
                              </a:moveTo>
                              <a:cubicBezTo>
                                <a:pt x="1375" y="144"/>
                                <a:pt x="1375" y="144"/>
                                <a:pt x="1375" y="144"/>
                              </a:cubicBezTo>
                              <a:cubicBezTo>
                                <a:pt x="1375" y="101"/>
                                <a:pt x="1357" y="69"/>
                                <a:pt x="1307" y="69"/>
                              </a:cubicBezTo>
                              <a:cubicBezTo>
                                <a:pt x="1274" y="69"/>
                                <a:pt x="1260" y="90"/>
                                <a:pt x="1260" y="90"/>
                              </a:cubicBezTo>
                              <a:cubicBezTo>
                                <a:pt x="1256" y="90"/>
                                <a:pt x="1256" y="90"/>
                                <a:pt x="1256" y="90"/>
                              </a:cubicBezTo>
                              <a:cubicBezTo>
                                <a:pt x="1253" y="76"/>
                                <a:pt x="1253" y="76"/>
                                <a:pt x="1253" y="76"/>
                              </a:cubicBezTo>
                              <a:cubicBezTo>
                                <a:pt x="1249" y="72"/>
                                <a:pt x="1249" y="72"/>
                                <a:pt x="1249" y="72"/>
                              </a:cubicBezTo>
                              <a:cubicBezTo>
                                <a:pt x="1224" y="72"/>
                                <a:pt x="1224" y="72"/>
                                <a:pt x="1224" y="72"/>
                              </a:cubicBezTo>
                              <a:cubicBezTo>
                                <a:pt x="1220" y="76"/>
                                <a:pt x="1220" y="76"/>
                                <a:pt x="1220" y="76"/>
                              </a:cubicBezTo>
                              <a:cubicBezTo>
                                <a:pt x="1220" y="249"/>
                                <a:pt x="1220" y="249"/>
                                <a:pt x="1220" y="249"/>
                              </a:cubicBezTo>
                              <a:cubicBezTo>
                                <a:pt x="1224" y="252"/>
                                <a:pt x="1224" y="252"/>
                                <a:pt x="1224" y="252"/>
                              </a:cubicBezTo>
                              <a:cubicBezTo>
                                <a:pt x="1253" y="252"/>
                                <a:pt x="1253" y="252"/>
                                <a:pt x="1253" y="252"/>
                              </a:cubicBezTo>
                              <a:cubicBezTo>
                                <a:pt x="1256" y="249"/>
                                <a:pt x="1256" y="249"/>
                                <a:pt x="1256" y="249"/>
                              </a:cubicBezTo>
                              <a:cubicBezTo>
                                <a:pt x="1256" y="162"/>
                                <a:pt x="1256" y="162"/>
                                <a:pt x="1256" y="162"/>
                              </a:cubicBezTo>
                              <a:cubicBezTo>
                                <a:pt x="1256" y="119"/>
                                <a:pt x="1271" y="101"/>
                                <a:pt x="1303" y="101"/>
                              </a:cubicBezTo>
                              <a:cubicBezTo>
                                <a:pt x="1335" y="101"/>
                                <a:pt x="1339" y="126"/>
                                <a:pt x="1339" y="144"/>
                              </a:cubicBezTo>
                              <a:cubicBezTo>
                                <a:pt x="1339" y="249"/>
                                <a:pt x="1339" y="249"/>
                                <a:pt x="1339" y="249"/>
                              </a:cubicBezTo>
                              <a:cubicBezTo>
                                <a:pt x="1343" y="252"/>
                                <a:pt x="1343" y="252"/>
                                <a:pt x="1343" y="252"/>
                              </a:cubicBezTo>
                              <a:cubicBezTo>
                                <a:pt x="1371" y="252"/>
                                <a:pt x="1371" y="252"/>
                                <a:pt x="1371" y="252"/>
                              </a:cubicBezTo>
                              <a:lnTo>
                                <a:pt x="1375" y="249"/>
                              </a:lnTo>
                              <a:close/>
                              <a:moveTo>
                                <a:pt x="1145" y="187"/>
                              </a:moveTo>
                              <a:cubicBezTo>
                                <a:pt x="1145" y="209"/>
                                <a:pt x="1127" y="223"/>
                                <a:pt x="1098" y="223"/>
                              </a:cubicBezTo>
                              <a:cubicBezTo>
                                <a:pt x="1076" y="223"/>
                                <a:pt x="1065" y="216"/>
                                <a:pt x="1065" y="198"/>
                              </a:cubicBezTo>
                              <a:cubicBezTo>
                                <a:pt x="1065" y="180"/>
                                <a:pt x="1080" y="169"/>
                                <a:pt x="1112" y="169"/>
                              </a:cubicBezTo>
                              <a:cubicBezTo>
                                <a:pt x="1130" y="169"/>
                                <a:pt x="1141" y="173"/>
                                <a:pt x="1141" y="173"/>
                              </a:cubicBezTo>
                              <a:cubicBezTo>
                                <a:pt x="1145" y="177"/>
                                <a:pt x="1145" y="177"/>
                                <a:pt x="1145" y="177"/>
                              </a:cubicBezTo>
                              <a:lnTo>
                                <a:pt x="1145" y="187"/>
                              </a:lnTo>
                              <a:close/>
                              <a:moveTo>
                                <a:pt x="1181" y="249"/>
                              </a:moveTo>
                              <a:cubicBezTo>
                                <a:pt x="1181" y="148"/>
                                <a:pt x="1181" y="148"/>
                                <a:pt x="1181" y="148"/>
                              </a:cubicBezTo>
                              <a:cubicBezTo>
                                <a:pt x="1181" y="94"/>
                                <a:pt x="1163" y="69"/>
                                <a:pt x="1109" y="69"/>
                              </a:cubicBezTo>
                              <a:cubicBezTo>
                                <a:pt x="1055" y="69"/>
                                <a:pt x="1037" y="97"/>
                                <a:pt x="1037" y="123"/>
                              </a:cubicBezTo>
                              <a:cubicBezTo>
                                <a:pt x="1040" y="126"/>
                                <a:pt x="1040" y="126"/>
                                <a:pt x="1040" y="126"/>
                              </a:cubicBezTo>
                              <a:cubicBezTo>
                                <a:pt x="1069" y="126"/>
                                <a:pt x="1069" y="126"/>
                                <a:pt x="1069" y="126"/>
                              </a:cubicBezTo>
                              <a:cubicBezTo>
                                <a:pt x="1073" y="123"/>
                                <a:pt x="1073" y="123"/>
                                <a:pt x="1073" y="123"/>
                              </a:cubicBezTo>
                              <a:cubicBezTo>
                                <a:pt x="1073" y="108"/>
                                <a:pt x="1083" y="101"/>
                                <a:pt x="1109" y="101"/>
                              </a:cubicBezTo>
                              <a:cubicBezTo>
                                <a:pt x="1134" y="101"/>
                                <a:pt x="1145" y="108"/>
                                <a:pt x="1145" y="133"/>
                              </a:cubicBez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1" y="144"/>
                                <a:pt x="1141" y="144"/>
                                <a:pt x="1141" y="144"/>
                              </a:cubicBezTo>
                              <a:cubicBezTo>
                                <a:pt x="1141" y="144"/>
                                <a:pt x="1127" y="141"/>
                                <a:pt x="1109" y="141"/>
                              </a:cubicBezTo>
                              <a:cubicBezTo>
                                <a:pt x="1062" y="141"/>
                                <a:pt x="1029" y="159"/>
                                <a:pt x="1029" y="198"/>
                              </a:cubicBezTo>
                              <a:cubicBezTo>
                                <a:pt x="1029" y="234"/>
                                <a:pt x="1051" y="256"/>
                                <a:pt x="1091" y="256"/>
                              </a:cubicBezTo>
                              <a:cubicBezTo>
                                <a:pt x="1127" y="256"/>
                                <a:pt x="1141" y="234"/>
                                <a:pt x="1141" y="234"/>
                              </a:cubicBezTo>
                              <a:cubicBezTo>
                                <a:pt x="1145" y="234"/>
                                <a:pt x="1145" y="234"/>
                                <a:pt x="1145" y="234"/>
                              </a:cubicBezTo>
                              <a:cubicBezTo>
                                <a:pt x="1148" y="249"/>
                                <a:pt x="1148" y="249"/>
                                <a:pt x="1148" y="249"/>
                              </a:cubicBezTo>
                              <a:cubicBezTo>
                                <a:pt x="1152" y="252"/>
                                <a:pt x="1152" y="252"/>
                                <a:pt x="1152" y="252"/>
                              </a:cubicBezTo>
                              <a:cubicBezTo>
                                <a:pt x="1177" y="252"/>
                                <a:pt x="1177" y="252"/>
                                <a:pt x="1177" y="252"/>
                              </a:cubicBezTo>
                              <a:lnTo>
                                <a:pt x="1181" y="249"/>
                              </a:lnTo>
                              <a:close/>
                              <a:moveTo>
                                <a:pt x="997" y="249"/>
                              </a:moveTo>
                              <a:cubicBezTo>
                                <a:pt x="997" y="4"/>
                                <a:pt x="997" y="4"/>
                                <a:pt x="997" y="4"/>
                              </a:cubicBezTo>
                              <a:cubicBezTo>
                                <a:pt x="993" y="0"/>
                                <a:pt x="993" y="0"/>
                                <a:pt x="993" y="0"/>
                              </a:cubicBezTo>
                              <a:cubicBezTo>
                                <a:pt x="965" y="0"/>
                                <a:pt x="965" y="0"/>
                                <a:pt x="965" y="0"/>
                              </a:cubicBezTo>
                              <a:cubicBezTo>
                                <a:pt x="961" y="4"/>
                                <a:pt x="961" y="4"/>
                                <a:pt x="961" y="4"/>
                              </a:cubicBezTo>
                              <a:cubicBezTo>
                                <a:pt x="961" y="249"/>
                                <a:pt x="961" y="249"/>
                                <a:pt x="961" y="249"/>
                              </a:cubicBezTo>
                              <a:cubicBezTo>
                                <a:pt x="965" y="252"/>
                                <a:pt x="965" y="252"/>
                                <a:pt x="965" y="252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lnTo>
                                <a:pt x="997" y="249"/>
                              </a:lnTo>
                              <a:close/>
                              <a:moveTo>
                                <a:pt x="932" y="101"/>
                              </a:moveTo>
                              <a:cubicBezTo>
                                <a:pt x="932" y="76"/>
                                <a:pt x="932" y="76"/>
                                <a:pt x="932" y="76"/>
                              </a:cubicBezTo>
                              <a:cubicBezTo>
                                <a:pt x="929" y="72"/>
                                <a:pt x="929" y="72"/>
                                <a:pt x="929" y="72"/>
                              </a:cubicBezTo>
                              <a:cubicBezTo>
                                <a:pt x="914" y="72"/>
                                <a:pt x="914" y="72"/>
                                <a:pt x="914" y="72"/>
                              </a:cubicBezTo>
                              <a:cubicBezTo>
                                <a:pt x="889" y="72"/>
                                <a:pt x="878" y="79"/>
                                <a:pt x="867" y="90"/>
                              </a:cubicBezTo>
                              <a:cubicBezTo>
                                <a:pt x="864" y="90"/>
                                <a:pt x="864" y="90"/>
                                <a:pt x="864" y="90"/>
                              </a:cubicBezTo>
                              <a:cubicBezTo>
                                <a:pt x="860" y="76"/>
                                <a:pt x="860" y="76"/>
                                <a:pt x="860" y="76"/>
                              </a:cubicBezTo>
                              <a:cubicBezTo>
                                <a:pt x="857" y="72"/>
                                <a:pt x="857" y="72"/>
                                <a:pt x="857" y="72"/>
                              </a:cubicBezTo>
                              <a:cubicBezTo>
                                <a:pt x="831" y="72"/>
                                <a:pt x="831" y="72"/>
                                <a:pt x="831" y="72"/>
                              </a:cubicBezTo>
                              <a:cubicBezTo>
                                <a:pt x="828" y="76"/>
                                <a:pt x="828" y="76"/>
                                <a:pt x="828" y="76"/>
                              </a:cubicBezTo>
                              <a:cubicBezTo>
                                <a:pt x="828" y="249"/>
                                <a:pt x="828" y="249"/>
                                <a:pt x="828" y="249"/>
                              </a:cubicBezTo>
                              <a:cubicBezTo>
                                <a:pt x="831" y="252"/>
                                <a:pt x="831" y="252"/>
                                <a:pt x="831" y="252"/>
                              </a:cubicBezTo>
                              <a:cubicBezTo>
                                <a:pt x="860" y="252"/>
                                <a:pt x="860" y="252"/>
                                <a:pt x="860" y="252"/>
                              </a:cubicBezTo>
                              <a:cubicBezTo>
                                <a:pt x="864" y="249"/>
                                <a:pt x="864" y="249"/>
                                <a:pt x="864" y="249"/>
                              </a:cubicBezTo>
                              <a:cubicBezTo>
                                <a:pt x="864" y="159"/>
                                <a:pt x="864" y="159"/>
                                <a:pt x="864" y="159"/>
                              </a:cubicBezTo>
                              <a:cubicBezTo>
                                <a:pt x="864" y="115"/>
                                <a:pt x="882" y="105"/>
                                <a:pt x="911" y="105"/>
                              </a:cubicBezTo>
                              <a:cubicBezTo>
                                <a:pt x="929" y="105"/>
                                <a:pt x="929" y="105"/>
                                <a:pt x="929" y="105"/>
                              </a:cubicBezTo>
                              <a:lnTo>
                                <a:pt x="932" y="101"/>
                              </a:lnTo>
                              <a:close/>
                              <a:moveTo>
                                <a:pt x="716" y="256"/>
                              </a:moveTo>
                              <a:cubicBezTo>
                                <a:pt x="759" y="256"/>
                                <a:pt x="785" y="231"/>
                                <a:pt x="788" y="202"/>
                              </a:cubicBezTo>
                              <a:cubicBezTo>
                                <a:pt x="785" y="198"/>
                                <a:pt x="785" y="198"/>
                                <a:pt x="785" y="198"/>
                              </a:cubicBezTo>
                              <a:cubicBezTo>
                                <a:pt x="756" y="198"/>
                                <a:pt x="756" y="198"/>
                                <a:pt x="756" y="198"/>
                              </a:cubicBezTo>
                              <a:cubicBezTo>
                                <a:pt x="752" y="202"/>
                                <a:pt x="752" y="202"/>
                                <a:pt x="752" y="202"/>
                              </a:cubicBezTo>
                              <a:cubicBezTo>
                                <a:pt x="745" y="220"/>
                                <a:pt x="731" y="223"/>
                                <a:pt x="716" y="223"/>
                              </a:cubicBezTo>
                              <a:cubicBezTo>
                                <a:pt x="673" y="223"/>
                                <a:pt x="669" y="187"/>
                                <a:pt x="669" y="180"/>
                              </a:cubicBezTo>
                              <a:cubicBezTo>
                                <a:pt x="673" y="177"/>
                                <a:pt x="673" y="177"/>
                                <a:pt x="673" y="177"/>
                              </a:cubicBezTo>
                              <a:cubicBezTo>
                                <a:pt x="792" y="177"/>
                                <a:pt x="792" y="177"/>
                                <a:pt x="792" y="177"/>
                              </a:cubicBezTo>
                              <a:cubicBezTo>
                                <a:pt x="795" y="173"/>
                                <a:pt x="795" y="173"/>
                                <a:pt x="795" y="173"/>
                              </a:cubicBezTo>
                              <a:cubicBezTo>
                                <a:pt x="795" y="162"/>
                                <a:pt x="795" y="162"/>
                                <a:pt x="795" y="162"/>
                              </a:cubicBezTo>
                              <a:cubicBezTo>
                                <a:pt x="795" y="112"/>
                                <a:pt x="770" y="69"/>
                                <a:pt x="713" y="69"/>
                              </a:cubicBezTo>
                              <a:cubicBezTo>
                                <a:pt x="655" y="69"/>
                                <a:pt x="630" y="112"/>
                                <a:pt x="630" y="162"/>
                              </a:cubicBezTo>
                              <a:cubicBezTo>
                                <a:pt x="630" y="216"/>
                                <a:pt x="659" y="256"/>
                                <a:pt x="716" y="256"/>
                              </a:cubicBezTo>
                              <a:moveTo>
                                <a:pt x="752" y="148"/>
                              </a:moveTo>
                              <a:cubicBezTo>
                                <a:pt x="673" y="148"/>
                                <a:pt x="673" y="148"/>
                                <a:pt x="673" y="148"/>
                              </a:cubicBezTo>
                              <a:cubicBezTo>
                                <a:pt x="669" y="144"/>
                                <a:pt x="669" y="144"/>
                                <a:pt x="669" y="144"/>
                              </a:cubicBezTo>
                              <a:cubicBezTo>
                                <a:pt x="669" y="133"/>
                                <a:pt x="673" y="101"/>
                                <a:pt x="713" y="101"/>
                              </a:cubicBezTo>
                              <a:cubicBezTo>
                                <a:pt x="752" y="101"/>
                                <a:pt x="756" y="133"/>
                                <a:pt x="756" y="144"/>
                              </a:cubicBezTo>
                              <a:lnTo>
                                <a:pt x="752" y="148"/>
                              </a:lnTo>
                              <a:close/>
                              <a:moveTo>
                                <a:pt x="561" y="162"/>
                              </a:moveTo>
                              <a:cubicBezTo>
                                <a:pt x="561" y="205"/>
                                <a:pt x="543" y="223"/>
                                <a:pt x="515" y="223"/>
                              </a:cubicBezTo>
                              <a:cubicBezTo>
                                <a:pt x="486" y="223"/>
                                <a:pt x="468" y="202"/>
                                <a:pt x="468" y="162"/>
                              </a:cubicBezTo>
                              <a:cubicBezTo>
                                <a:pt x="468" y="123"/>
                                <a:pt x="486" y="101"/>
                                <a:pt x="515" y="101"/>
                              </a:cubicBezTo>
                              <a:cubicBezTo>
                                <a:pt x="543" y="101"/>
                                <a:pt x="561" y="119"/>
                                <a:pt x="561" y="162"/>
                              </a:cubicBezTo>
                              <a:close/>
                              <a:moveTo>
                                <a:pt x="597" y="249"/>
                              </a:moveTo>
                              <a:cubicBezTo>
                                <a:pt x="597" y="4"/>
                                <a:pt x="597" y="4"/>
                                <a:pt x="597" y="4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565" y="0"/>
                                <a:pt x="565" y="0"/>
                                <a:pt x="565" y="0"/>
                              </a:cubicBezTo>
                              <a:cubicBezTo>
                                <a:pt x="561" y="4"/>
                                <a:pt x="561" y="4"/>
                                <a:pt x="561" y="4"/>
                              </a:cubicBezTo>
                              <a:cubicBezTo>
                                <a:pt x="561" y="90"/>
                                <a:pt x="561" y="90"/>
                                <a:pt x="561" y="90"/>
                              </a:cubicBezTo>
                              <a:cubicBezTo>
                                <a:pt x="558" y="90"/>
                                <a:pt x="558" y="90"/>
                                <a:pt x="558" y="90"/>
                              </a:cubicBezTo>
                              <a:cubicBezTo>
                                <a:pt x="558" y="90"/>
                                <a:pt x="543" y="69"/>
                                <a:pt x="511" y="69"/>
                              </a:cubicBezTo>
                              <a:cubicBezTo>
                                <a:pt x="461" y="69"/>
                                <a:pt x="432" y="108"/>
                                <a:pt x="432" y="162"/>
                              </a:cubicBezTo>
                              <a:cubicBezTo>
                                <a:pt x="432" y="216"/>
                                <a:pt x="461" y="256"/>
                                <a:pt x="511" y="256"/>
                              </a:cubicBezTo>
                              <a:cubicBezTo>
                                <a:pt x="543" y="256"/>
                                <a:pt x="558" y="234"/>
                                <a:pt x="558" y="234"/>
                              </a:cubicBezTo>
                              <a:cubicBezTo>
                                <a:pt x="561" y="234"/>
                                <a:pt x="561" y="234"/>
                                <a:pt x="561" y="234"/>
                              </a:cubicBezTo>
                              <a:cubicBezTo>
                                <a:pt x="565" y="249"/>
                                <a:pt x="565" y="249"/>
                                <a:pt x="565" y="249"/>
                              </a:cubicBezTo>
                              <a:cubicBezTo>
                                <a:pt x="569" y="252"/>
                                <a:pt x="569" y="252"/>
                                <a:pt x="569" y="252"/>
                              </a:cubicBezTo>
                              <a:cubicBezTo>
                                <a:pt x="594" y="252"/>
                                <a:pt x="594" y="252"/>
                                <a:pt x="594" y="252"/>
                              </a:cubicBezTo>
                              <a:lnTo>
                                <a:pt x="597" y="249"/>
                              </a:lnTo>
                              <a:close/>
                              <a:moveTo>
                                <a:pt x="331" y="256"/>
                              </a:moveTo>
                              <a:cubicBezTo>
                                <a:pt x="374" y="256"/>
                                <a:pt x="399" y="231"/>
                                <a:pt x="403" y="202"/>
                              </a:cubicBezTo>
                              <a:cubicBezTo>
                                <a:pt x="399" y="198"/>
                                <a:pt x="399" y="198"/>
                                <a:pt x="399" y="198"/>
                              </a:cubicBezTo>
                              <a:cubicBezTo>
                                <a:pt x="371" y="198"/>
                                <a:pt x="371" y="198"/>
                                <a:pt x="371" y="198"/>
                              </a:cubicBezTo>
                              <a:cubicBezTo>
                                <a:pt x="367" y="202"/>
                                <a:pt x="367" y="202"/>
                                <a:pt x="367" y="202"/>
                              </a:cubicBezTo>
                              <a:cubicBezTo>
                                <a:pt x="360" y="220"/>
                                <a:pt x="345" y="223"/>
                                <a:pt x="331" y="223"/>
                              </a:cubicBezTo>
                              <a:cubicBezTo>
                                <a:pt x="288" y="223"/>
                                <a:pt x="284" y="187"/>
                                <a:pt x="284" y="180"/>
                              </a:cubicBezTo>
                              <a:cubicBezTo>
                                <a:pt x="288" y="177"/>
                                <a:pt x="288" y="177"/>
                                <a:pt x="288" y="177"/>
                              </a:cubicBezTo>
                              <a:cubicBezTo>
                                <a:pt x="407" y="177"/>
                                <a:pt x="407" y="177"/>
                                <a:pt x="407" y="177"/>
                              </a:cubicBezTo>
                              <a:cubicBezTo>
                                <a:pt x="410" y="173"/>
                                <a:pt x="410" y="173"/>
                                <a:pt x="410" y="173"/>
                              </a:cubicBezTo>
                              <a:cubicBezTo>
                                <a:pt x="410" y="162"/>
                                <a:pt x="410" y="162"/>
                                <a:pt x="410" y="162"/>
                              </a:cubicBezTo>
                              <a:cubicBezTo>
                                <a:pt x="410" y="112"/>
                                <a:pt x="385" y="69"/>
                                <a:pt x="327" y="69"/>
                              </a:cubicBezTo>
                              <a:cubicBezTo>
                                <a:pt x="270" y="69"/>
                                <a:pt x="245" y="112"/>
                                <a:pt x="245" y="162"/>
                              </a:cubicBezTo>
                              <a:cubicBezTo>
                                <a:pt x="245" y="216"/>
                                <a:pt x="273" y="256"/>
                                <a:pt x="331" y="256"/>
                              </a:cubicBezTo>
                              <a:moveTo>
                                <a:pt x="367" y="148"/>
                              </a:moveTo>
                              <a:cubicBezTo>
                                <a:pt x="288" y="148"/>
                                <a:pt x="288" y="148"/>
                                <a:pt x="288" y="148"/>
                              </a:cubicBezTo>
                              <a:cubicBezTo>
                                <a:pt x="284" y="144"/>
                                <a:pt x="284" y="144"/>
                                <a:pt x="284" y="144"/>
                              </a:cubicBezTo>
                              <a:cubicBezTo>
                                <a:pt x="284" y="133"/>
                                <a:pt x="288" y="101"/>
                                <a:pt x="327" y="101"/>
                              </a:cubicBezTo>
                              <a:cubicBezTo>
                                <a:pt x="367" y="101"/>
                                <a:pt x="371" y="133"/>
                                <a:pt x="371" y="144"/>
                              </a:cubicBezTo>
                              <a:lnTo>
                                <a:pt x="367" y="148"/>
                              </a:lnTo>
                              <a:close/>
                              <a:moveTo>
                                <a:pt x="205" y="249"/>
                              </a:moveTo>
                              <a:cubicBezTo>
                                <a:pt x="205" y="4"/>
                                <a:pt x="205" y="4"/>
                                <a:pt x="205" y="4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69" y="4"/>
                                <a:pt x="169" y="4"/>
                                <a:pt x="169" y="4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165" y="191"/>
                                <a:pt x="165" y="191"/>
                                <a:pt x="165" y="191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3" y="252"/>
                                <a:pt x="3" y="252"/>
                                <a:pt x="3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cubicBezTo>
                                <a:pt x="36" y="249"/>
                                <a:pt x="36" y="249"/>
                                <a:pt x="36" y="249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39" y="61"/>
                                <a:pt x="39" y="61"/>
                                <a:pt x="39" y="61"/>
                              </a:cubicBezTo>
                              <a:cubicBezTo>
                                <a:pt x="162" y="249"/>
                                <a:pt x="162" y="249"/>
                                <a:pt x="162" y="249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201" y="252"/>
                                <a:pt x="201" y="252"/>
                                <a:pt x="201" y="252"/>
                              </a:cubicBezTo>
                              <a:lnTo>
                                <a:pt x="20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1532255" y="10132060"/>
                          <a:ext cx="1003300" cy="81915"/>
                        </a:xfrm>
                        <a:custGeom>
                          <a:avLst/>
                          <a:gdLst>
                            <a:gd name="T0" fmla="*/ 3042 w 3161"/>
                            <a:gd name="T1" fmla="*/ 97 h 259"/>
                            <a:gd name="T2" fmla="*/ 2938 w 3161"/>
                            <a:gd name="T3" fmla="*/ 75 h 259"/>
                            <a:gd name="T4" fmla="*/ 2942 w 3161"/>
                            <a:gd name="T5" fmla="*/ 255 h 259"/>
                            <a:gd name="T6" fmla="*/ 3017 w 3161"/>
                            <a:gd name="T7" fmla="*/ 252 h 259"/>
                            <a:gd name="T8" fmla="*/ 3093 w 3161"/>
                            <a:gd name="T9" fmla="*/ 104 h 259"/>
                            <a:gd name="T10" fmla="*/ 3161 w 3161"/>
                            <a:gd name="T11" fmla="*/ 252 h 259"/>
                            <a:gd name="T12" fmla="*/ 2830 w 3161"/>
                            <a:gd name="T13" fmla="*/ 176 h 259"/>
                            <a:gd name="T14" fmla="*/ 2798 w 3161"/>
                            <a:gd name="T15" fmla="*/ 72 h 259"/>
                            <a:gd name="T16" fmla="*/ 2798 w 3161"/>
                            <a:gd name="T17" fmla="*/ 104 h 259"/>
                            <a:gd name="T18" fmla="*/ 2718 w 3161"/>
                            <a:gd name="T19" fmla="*/ 201 h 259"/>
                            <a:gd name="T20" fmla="*/ 2841 w 3161"/>
                            <a:gd name="T21" fmla="*/ 255 h 259"/>
                            <a:gd name="T22" fmla="*/ 2556 w 3161"/>
                            <a:gd name="T23" fmla="*/ 165 h 259"/>
                            <a:gd name="T24" fmla="*/ 2682 w 3161"/>
                            <a:gd name="T25" fmla="*/ 3 h 259"/>
                            <a:gd name="T26" fmla="*/ 2600 w 3161"/>
                            <a:gd name="T27" fmla="*/ 72 h 259"/>
                            <a:gd name="T28" fmla="*/ 2654 w 3161"/>
                            <a:gd name="T29" fmla="*/ 252 h 259"/>
                            <a:gd name="T30" fmla="*/ 2513 w 3161"/>
                            <a:gd name="T31" fmla="*/ 79 h 259"/>
                            <a:gd name="T32" fmla="*/ 2441 w 3161"/>
                            <a:gd name="T33" fmla="*/ 79 h 259"/>
                            <a:gd name="T34" fmla="*/ 2412 w 3161"/>
                            <a:gd name="T35" fmla="*/ 255 h 259"/>
                            <a:gd name="T36" fmla="*/ 2510 w 3161"/>
                            <a:gd name="T37" fmla="*/ 108 h 259"/>
                            <a:gd name="T38" fmla="*/ 2337 w 3161"/>
                            <a:gd name="T39" fmla="*/ 201 h 259"/>
                            <a:gd name="T40" fmla="*/ 2373 w 3161"/>
                            <a:gd name="T41" fmla="*/ 180 h 259"/>
                            <a:gd name="T42" fmla="*/ 2297 w 3161"/>
                            <a:gd name="T43" fmla="*/ 259 h 259"/>
                            <a:gd name="T44" fmla="*/ 2337 w 3161"/>
                            <a:gd name="T45" fmla="*/ 147 h 259"/>
                            <a:gd name="T46" fmla="*/ 2160 w 3161"/>
                            <a:gd name="T47" fmla="*/ 223 h 259"/>
                            <a:gd name="T48" fmla="*/ 2193 w 3161"/>
                            <a:gd name="T49" fmla="*/ 104 h 259"/>
                            <a:gd name="T50" fmla="*/ 2146 w 3161"/>
                            <a:gd name="T51" fmla="*/ 39 h 259"/>
                            <a:gd name="T52" fmla="*/ 2106 w 3161"/>
                            <a:gd name="T53" fmla="*/ 75 h 259"/>
                            <a:gd name="T54" fmla="*/ 2106 w 3161"/>
                            <a:gd name="T55" fmla="*/ 108 h 259"/>
                            <a:gd name="T56" fmla="*/ 2193 w 3161"/>
                            <a:gd name="T57" fmla="*/ 252 h 259"/>
                            <a:gd name="T58" fmla="*/ 2020 w 3161"/>
                            <a:gd name="T59" fmla="*/ 126 h 259"/>
                            <a:gd name="T60" fmla="*/ 1919 w 3161"/>
                            <a:gd name="T61" fmla="*/ 122 h 259"/>
                            <a:gd name="T62" fmla="*/ 1948 w 3161"/>
                            <a:gd name="T63" fmla="*/ 194 h 259"/>
                            <a:gd name="T64" fmla="*/ 1887 w 3161"/>
                            <a:gd name="T65" fmla="*/ 252 h 259"/>
                            <a:gd name="T66" fmla="*/ 1721 w 3161"/>
                            <a:gd name="T67" fmla="*/ 72 h 259"/>
                            <a:gd name="T68" fmla="*/ 1638 w 3161"/>
                            <a:gd name="T69" fmla="*/ 75 h 259"/>
                            <a:gd name="T70" fmla="*/ 1671 w 3161"/>
                            <a:gd name="T71" fmla="*/ 252 h 259"/>
                            <a:gd name="T72" fmla="*/ 1746 w 3161"/>
                            <a:gd name="T73" fmla="*/ 255 h 259"/>
                            <a:gd name="T74" fmla="*/ 1851 w 3161"/>
                            <a:gd name="T75" fmla="*/ 144 h 259"/>
                            <a:gd name="T76" fmla="*/ 1541 w 3161"/>
                            <a:gd name="T77" fmla="*/ 158 h 259"/>
                            <a:gd name="T78" fmla="*/ 1502 w 3161"/>
                            <a:gd name="T79" fmla="*/ 57 h 259"/>
                            <a:gd name="T80" fmla="*/ 1516 w 3161"/>
                            <a:gd name="T81" fmla="*/ 3 h 259"/>
                            <a:gd name="T82" fmla="*/ 1397 w 3161"/>
                            <a:gd name="T83" fmla="*/ 255 h 259"/>
                            <a:gd name="T84" fmla="*/ 1548 w 3161"/>
                            <a:gd name="T85" fmla="*/ 194 h 259"/>
                            <a:gd name="T86" fmla="*/ 1606 w 3161"/>
                            <a:gd name="T87" fmla="*/ 252 h 259"/>
                            <a:gd name="T88" fmla="*/ 1138 w 3161"/>
                            <a:gd name="T89" fmla="*/ 219 h 259"/>
                            <a:gd name="T90" fmla="*/ 1102 w 3161"/>
                            <a:gd name="T91" fmla="*/ 3 h 259"/>
                            <a:gd name="T92" fmla="*/ 1224 w 3161"/>
                            <a:gd name="T93" fmla="*/ 39 h 259"/>
                            <a:gd name="T94" fmla="*/ 1271 w 3161"/>
                            <a:gd name="T95" fmla="*/ 255 h 259"/>
                            <a:gd name="T96" fmla="*/ 1037 w 3161"/>
                            <a:gd name="T97" fmla="*/ 176 h 259"/>
                            <a:gd name="T98" fmla="*/ 1034 w 3161"/>
                            <a:gd name="T99" fmla="*/ 75 h 259"/>
                            <a:gd name="T100" fmla="*/ 850 w 3161"/>
                            <a:gd name="T101" fmla="*/ 129 h 259"/>
                            <a:gd name="T102" fmla="*/ 645 w 3161"/>
                            <a:gd name="T103" fmla="*/ 226 h 259"/>
                            <a:gd name="T104" fmla="*/ 645 w 3161"/>
                            <a:gd name="T105" fmla="*/ 0 h 259"/>
                            <a:gd name="T106" fmla="*/ 436 w 3161"/>
                            <a:gd name="T107" fmla="*/ 226 h 259"/>
                            <a:gd name="T108" fmla="*/ 436 w 3161"/>
                            <a:gd name="T109" fmla="*/ 0 h 259"/>
                            <a:gd name="T110" fmla="*/ 227 w 3161"/>
                            <a:gd name="T111" fmla="*/ 226 h 259"/>
                            <a:gd name="T112" fmla="*/ 227 w 3161"/>
                            <a:gd name="T113" fmla="*/ 0 h 259"/>
                            <a:gd name="T114" fmla="*/ 90 w 3161"/>
                            <a:gd name="T115" fmla="*/ 3 h 259"/>
                            <a:gd name="T116" fmla="*/ 4 w 3161"/>
                            <a:gd name="T117" fmla="*/ 93 h 259"/>
                            <a:gd name="T118" fmla="*/ 62 w 3161"/>
                            <a:gd name="T11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1" h="259">
                              <a:moveTo>
                                <a:pt x="3161" y="252"/>
                              </a:moveTo>
                              <a:cubicBezTo>
                                <a:pt x="3161" y="144"/>
                                <a:pt x="3161" y="144"/>
                                <a:pt x="3161" y="144"/>
                              </a:cubicBezTo>
                              <a:cubicBezTo>
                                <a:pt x="3161" y="104"/>
                                <a:pt x="3150" y="72"/>
                                <a:pt x="3100" y="72"/>
                              </a:cubicBezTo>
                              <a:cubicBezTo>
                                <a:pt x="3075" y="72"/>
                                <a:pt x="3057" y="82"/>
                                <a:pt x="3046" y="97"/>
                              </a:cubicBezTo>
                              <a:cubicBezTo>
                                <a:pt x="3042" y="97"/>
                                <a:pt x="3042" y="97"/>
                                <a:pt x="3042" y="97"/>
                              </a:cubicBezTo>
                              <a:cubicBezTo>
                                <a:pt x="3035" y="86"/>
                                <a:pt x="3024" y="72"/>
                                <a:pt x="2996" y="72"/>
                              </a:cubicBezTo>
                              <a:cubicBezTo>
                                <a:pt x="2970" y="72"/>
                                <a:pt x="2956" y="82"/>
                                <a:pt x="2949" y="93"/>
                              </a:cubicBezTo>
                              <a:cubicBezTo>
                                <a:pt x="2945" y="93"/>
                                <a:pt x="2945" y="93"/>
                                <a:pt x="2945" y="93"/>
                              </a:cubicBezTo>
                              <a:cubicBezTo>
                                <a:pt x="2942" y="79"/>
                                <a:pt x="2942" y="79"/>
                                <a:pt x="2942" y="79"/>
                              </a:cubicBezTo>
                              <a:cubicBezTo>
                                <a:pt x="2938" y="75"/>
                                <a:pt x="2938" y="75"/>
                                <a:pt x="2938" y="75"/>
                              </a:cubicBezTo>
                              <a:cubicBezTo>
                                <a:pt x="2913" y="75"/>
                                <a:pt x="2913" y="75"/>
                                <a:pt x="2913" y="75"/>
                              </a:cubicBezTo>
                              <a:cubicBezTo>
                                <a:pt x="2909" y="79"/>
                                <a:pt x="2909" y="79"/>
                                <a:pt x="2909" y="79"/>
                              </a:cubicBezTo>
                              <a:cubicBezTo>
                                <a:pt x="2909" y="252"/>
                                <a:pt x="2909" y="252"/>
                                <a:pt x="2909" y="252"/>
                              </a:cubicBezTo>
                              <a:cubicBezTo>
                                <a:pt x="2913" y="255"/>
                                <a:pt x="2913" y="255"/>
                                <a:pt x="2913" y="255"/>
                              </a:cubicBezTo>
                              <a:cubicBezTo>
                                <a:pt x="2942" y="255"/>
                                <a:pt x="2942" y="255"/>
                                <a:pt x="2942" y="255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5" y="151"/>
                                <a:pt x="2945" y="151"/>
                                <a:pt x="2945" y="151"/>
                              </a:cubicBezTo>
                              <a:cubicBezTo>
                                <a:pt x="2945" y="115"/>
                                <a:pt x="2967" y="104"/>
                                <a:pt x="2985" y="104"/>
                              </a:cubicBezTo>
                              <a:cubicBezTo>
                                <a:pt x="3014" y="104"/>
                                <a:pt x="3017" y="122"/>
                                <a:pt x="3017" y="144"/>
                              </a:cubicBezTo>
                              <a:cubicBezTo>
                                <a:pt x="3017" y="252"/>
                                <a:pt x="3017" y="252"/>
                                <a:pt x="3017" y="252"/>
                              </a:cubicBezTo>
                              <a:cubicBezTo>
                                <a:pt x="3021" y="255"/>
                                <a:pt x="3021" y="255"/>
                                <a:pt x="3021" y="255"/>
                              </a:cubicBezTo>
                              <a:cubicBezTo>
                                <a:pt x="3050" y="255"/>
                                <a:pt x="3050" y="255"/>
                                <a:pt x="3050" y="255"/>
                              </a:cubicBezTo>
                              <a:cubicBezTo>
                                <a:pt x="3053" y="252"/>
                                <a:pt x="3053" y="252"/>
                                <a:pt x="3053" y="252"/>
                              </a:cubicBezTo>
                              <a:cubicBezTo>
                                <a:pt x="3053" y="151"/>
                                <a:pt x="3053" y="151"/>
                                <a:pt x="3053" y="151"/>
                              </a:cubicBezTo>
                              <a:cubicBezTo>
                                <a:pt x="3053" y="122"/>
                                <a:pt x="3068" y="104"/>
                                <a:pt x="3093" y="104"/>
                              </a:cubicBezTo>
                              <a:cubicBezTo>
                                <a:pt x="3122" y="104"/>
                                <a:pt x="3125" y="122"/>
                                <a:pt x="3125" y="144"/>
                              </a:cubicBezTo>
                              <a:cubicBezTo>
                                <a:pt x="3125" y="252"/>
                                <a:pt x="3125" y="252"/>
                                <a:pt x="3125" y="252"/>
                              </a:cubicBezTo>
                              <a:cubicBezTo>
                                <a:pt x="3129" y="255"/>
                                <a:pt x="3129" y="255"/>
                                <a:pt x="3129" y="255"/>
                              </a:cubicBezTo>
                              <a:cubicBezTo>
                                <a:pt x="3158" y="255"/>
                                <a:pt x="3158" y="255"/>
                                <a:pt x="3158" y="255"/>
                              </a:cubicBezTo>
                              <a:lnTo>
                                <a:pt x="3161" y="252"/>
                              </a:lnTo>
                              <a:close/>
                              <a:moveTo>
                                <a:pt x="2834" y="190"/>
                              </a:moveTo>
                              <a:cubicBezTo>
                                <a:pt x="2834" y="212"/>
                                <a:pt x="2816" y="226"/>
                                <a:pt x="2787" y="226"/>
                              </a:cubicBezTo>
                              <a:cubicBezTo>
                                <a:pt x="2765" y="226"/>
                                <a:pt x="2754" y="219"/>
                                <a:pt x="2754" y="201"/>
                              </a:cubicBezTo>
                              <a:cubicBezTo>
                                <a:pt x="2754" y="183"/>
                                <a:pt x="2769" y="172"/>
                                <a:pt x="2801" y="172"/>
                              </a:cubicBezTo>
                              <a:cubicBezTo>
                                <a:pt x="2819" y="172"/>
                                <a:pt x="2830" y="176"/>
                                <a:pt x="2830" y="176"/>
                              </a:cubicBezTo>
                              <a:cubicBezTo>
                                <a:pt x="2834" y="180"/>
                                <a:pt x="2834" y="180"/>
                                <a:pt x="2834" y="180"/>
                              </a:cubicBezTo>
                              <a:lnTo>
                                <a:pt x="2834" y="190"/>
                              </a:lnTo>
                              <a:close/>
                              <a:moveTo>
                                <a:pt x="2870" y="252"/>
                              </a:moveTo>
                              <a:cubicBezTo>
                                <a:pt x="2870" y="151"/>
                                <a:pt x="2870" y="151"/>
                                <a:pt x="2870" y="151"/>
                              </a:cubicBezTo>
                              <a:cubicBezTo>
                                <a:pt x="2870" y="97"/>
                                <a:pt x="2852" y="72"/>
                                <a:pt x="2798" y="72"/>
                              </a:cubicBezTo>
                              <a:cubicBezTo>
                                <a:pt x="2744" y="72"/>
                                <a:pt x="2726" y="100"/>
                                <a:pt x="2726" y="126"/>
                              </a:cubicBezTo>
                              <a:cubicBezTo>
                                <a:pt x="2729" y="129"/>
                                <a:pt x="2729" y="129"/>
                                <a:pt x="2729" y="129"/>
                              </a:cubicBezTo>
                              <a:cubicBezTo>
                                <a:pt x="2758" y="129"/>
                                <a:pt x="2758" y="129"/>
                                <a:pt x="2758" y="129"/>
                              </a:cubicBezTo>
                              <a:cubicBezTo>
                                <a:pt x="2762" y="126"/>
                                <a:pt x="2762" y="126"/>
                                <a:pt x="2762" y="126"/>
                              </a:cubicBezTo>
                              <a:cubicBezTo>
                                <a:pt x="2762" y="111"/>
                                <a:pt x="2772" y="104"/>
                                <a:pt x="2798" y="104"/>
                              </a:cubicBezTo>
                              <a:cubicBezTo>
                                <a:pt x="2823" y="104"/>
                                <a:pt x="2834" y="111"/>
                                <a:pt x="2834" y="136"/>
                              </a:cubicBezTo>
                              <a:cubicBezTo>
                                <a:pt x="2834" y="144"/>
                                <a:pt x="2834" y="144"/>
                                <a:pt x="2834" y="144"/>
                              </a:cubicBezTo>
                              <a:cubicBezTo>
                                <a:pt x="2830" y="147"/>
                                <a:pt x="2830" y="147"/>
                                <a:pt x="2830" y="147"/>
                              </a:cubicBezTo>
                              <a:cubicBezTo>
                                <a:pt x="2830" y="147"/>
                                <a:pt x="2816" y="144"/>
                                <a:pt x="2798" y="144"/>
                              </a:cubicBezTo>
                              <a:cubicBezTo>
                                <a:pt x="2751" y="144"/>
                                <a:pt x="2718" y="162"/>
                                <a:pt x="2718" y="201"/>
                              </a:cubicBezTo>
                              <a:cubicBezTo>
                                <a:pt x="2718" y="237"/>
                                <a:pt x="2740" y="259"/>
                                <a:pt x="2780" y="259"/>
                              </a:cubicBezTo>
                              <a:cubicBezTo>
                                <a:pt x="2816" y="259"/>
                                <a:pt x="2830" y="237"/>
                                <a:pt x="2830" y="237"/>
                              </a:cubicBezTo>
                              <a:cubicBezTo>
                                <a:pt x="2834" y="237"/>
                                <a:pt x="2834" y="237"/>
                                <a:pt x="2834" y="237"/>
                              </a:cubicBezTo>
                              <a:cubicBezTo>
                                <a:pt x="2837" y="252"/>
                                <a:pt x="2837" y="252"/>
                                <a:pt x="2837" y="252"/>
                              </a:cubicBezTo>
                              <a:cubicBezTo>
                                <a:pt x="2841" y="255"/>
                                <a:pt x="2841" y="255"/>
                                <a:pt x="2841" y="255"/>
                              </a:cubicBezTo>
                              <a:cubicBezTo>
                                <a:pt x="2866" y="255"/>
                                <a:pt x="2866" y="255"/>
                                <a:pt x="2866" y="255"/>
                              </a:cubicBezTo>
                              <a:lnTo>
                                <a:pt x="2870" y="252"/>
                              </a:lnTo>
                              <a:close/>
                              <a:moveTo>
                                <a:pt x="2650" y="165"/>
                              </a:moveTo>
                              <a:cubicBezTo>
                                <a:pt x="2650" y="208"/>
                                <a:pt x="2632" y="226"/>
                                <a:pt x="2603" y="226"/>
                              </a:cubicBezTo>
                              <a:cubicBezTo>
                                <a:pt x="2574" y="226"/>
                                <a:pt x="2556" y="205"/>
                                <a:pt x="2556" y="165"/>
                              </a:cubicBezTo>
                              <a:cubicBezTo>
                                <a:pt x="2556" y="126"/>
                                <a:pt x="2574" y="104"/>
                                <a:pt x="2603" y="104"/>
                              </a:cubicBezTo>
                              <a:cubicBezTo>
                                <a:pt x="2632" y="104"/>
                                <a:pt x="2650" y="122"/>
                                <a:pt x="2650" y="165"/>
                              </a:cubicBezTo>
                              <a:close/>
                              <a:moveTo>
                                <a:pt x="2686" y="252"/>
                              </a:moveTo>
                              <a:cubicBezTo>
                                <a:pt x="2686" y="7"/>
                                <a:pt x="2686" y="7"/>
                                <a:pt x="2686" y="7"/>
                              </a:cubicBezTo>
                              <a:cubicBezTo>
                                <a:pt x="2682" y="3"/>
                                <a:pt x="2682" y="3"/>
                                <a:pt x="2682" y="3"/>
                              </a:cubicBezTo>
                              <a:cubicBezTo>
                                <a:pt x="2654" y="3"/>
                                <a:pt x="2654" y="3"/>
                                <a:pt x="2654" y="3"/>
                              </a:cubicBezTo>
                              <a:cubicBezTo>
                                <a:pt x="2650" y="7"/>
                                <a:pt x="2650" y="7"/>
                                <a:pt x="2650" y="7"/>
                              </a:cubicBezTo>
                              <a:cubicBezTo>
                                <a:pt x="2650" y="93"/>
                                <a:pt x="2650" y="93"/>
                                <a:pt x="2650" y="93"/>
                              </a:cubicBezTo>
                              <a:cubicBezTo>
                                <a:pt x="2646" y="93"/>
                                <a:pt x="2646" y="93"/>
                                <a:pt x="2646" y="93"/>
                              </a:cubicBezTo>
                              <a:cubicBezTo>
                                <a:pt x="2646" y="93"/>
                                <a:pt x="2632" y="72"/>
                                <a:pt x="2600" y="72"/>
                              </a:cubicBezTo>
                              <a:cubicBezTo>
                                <a:pt x="2549" y="72"/>
                                <a:pt x="2520" y="111"/>
                                <a:pt x="2520" y="165"/>
                              </a:cubicBezTo>
                              <a:cubicBezTo>
                                <a:pt x="2520" y="219"/>
                                <a:pt x="2549" y="259"/>
                                <a:pt x="2600" y="259"/>
                              </a:cubicBezTo>
                              <a:cubicBezTo>
                                <a:pt x="2632" y="259"/>
                                <a:pt x="2646" y="237"/>
                                <a:pt x="2646" y="237"/>
                              </a:cubicBezTo>
                              <a:cubicBezTo>
                                <a:pt x="2650" y="237"/>
                                <a:pt x="2650" y="237"/>
                                <a:pt x="2650" y="237"/>
                              </a:cubicBezTo>
                              <a:cubicBezTo>
                                <a:pt x="2654" y="252"/>
                                <a:pt x="2654" y="252"/>
                                <a:pt x="2654" y="252"/>
                              </a:cubicBezTo>
                              <a:cubicBezTo>
                                <a:pt x="2657" y="255"/>
                                <a:pt x="2657" y="255"/>
                                <a:pt x="2657" y="255"/>
                              </a:cubicBezTo>
                              <a:cubicBezTo>
                                <a:pt x="2682" y="255"/>
                                <a:pt x="2682" y="255"/>
                                <a:pt x="2682" y="255"/>
                              </a:cubicBezTo>
                              <a:lnTo>
                                <a:pt x="2686" y="252"/>
                              </a:lnTo>
                              <a:close/>
                              <a:moveTo>
                                <a:pt x="2513" y="104"/>
                              </a:moveTo>
                              <a:cubicBezTo>
                                <a:pt x="2513" y="79"/>
                                <a:pt x="2513" y="79"/>
                                <a:pt x="2513" y="79"/>
                              </a:cubicBezTo>
                              <a:cubicBezTo>
                                <a:pt x="2510" y="75"/>
                                <a:pt x="2510" y="75"/>
                                <a:pt x="2510" y="75"/>
                              </a:cubicBezTo>
                              <a:cubicBezTo>
                                <a:pt x="2495" y="75"/>
                                <a:pt x="2495" y="75"/>
                                <a:pt x="2495" y="75"/>
                              </a:cubicBezTo>
                              <a:cubicBezTo>
                                <a:pt x="2470" y="75"/>
                                <a:pt x="2459" y="82"/>
                                <a:pt x="2448" y="93"/>
                              </a:cubicBezTo>
                              <a:cubicBezTo>
                                <a:pt x="2445" y="93"/>
                                <a:pt x="2445" y="93"/>
                                <a:pt x="2445" y="93"/>
                              </a:cubicBezTo>
                              <a:cubicBezTo>
                                <a:pt x="2441" y="79"/>
                                <a:pt x="2441" y="79"/>
                                <a:pt x="2441" y="79"/>
                              </a:cubicBezTo>
                              <a:cubicBezTo>
                                <a:pt x="2438" y="75"/>
                                <a:pt x="2438" y="75"/>
                                <a:pt x="2438" y="75"/>
                              </a:cubicBezTo>
                              <a:cubicBezTo>
                                <a:pt x="2412" y="75"/>
                                <a:pt x="2412" y="75"/>
                                <a:pt x="2412" y="75"/>
                              </a:cubicBezTo>
                              <a:cubicBezTo>
                                <a:pt x="2409" y="79"/>
                                <a:pt x="2409" y="79"/>
                                <a:pt x="2409" y="79"/>
                              </a:cubicBezTo>
                              <a:cubicBezTo>
                                <a:pt x="2409" y="252"/>
                                <a:pt x="2409" y="252"/>
                                <a:pt x="2409" y="252"/>
                              </a:cubicBezTo>
                              <a:cubicBezTo>
                                <a:pt x="2412" y="255"/>
                                <a:pt x="2412" y="255"/>
                                <a:pt x="2412" y="255"/>
                              </a:cubicBezTo>
                              <a:cubicBezTo>
                                <a:pt x="2441" y="255"/>
                                <a:pt x="2441" y="255"/>
                                <a:pt x="2441" y="255"/>
                              </a:cubicBezTo>
                              <a:cubicBezTo>
                                <a:pt x="2445" y="252"/>
                                <a:pt x="2445" y="252"/>
                                <a:pt x="2445" y="252"/>
                              </a:cubicBezTo>
                              <a:cubicBezTo>
                                <a:pt x="2445" y="162"/>
                                <a:pt x="2445" y="162"/>
                                <a:pt x="2445" y="162"/>
                              </a:cubicBezTo>
                              <a:cubicBezTo>
                                <a:pt x="2445" y="118"/>
                                <a:pt x="2463" y="108"/>
                                <a:pt x="2492" y="108"/>
                              </a:cubicBezTo>
                              <a:cubicBezTo>
                                <a:pt x="2510" y="108"/>
                                <a:pt x="2510" y="108"/>
                                <a:pt x="2510" y="108"/>
                              </a:cubicBezTo>
                              <a:lnTo>
                                <a:pt x="2513" y="104"/>
                              </a:lnTo>
                              <a:close/>
                              <a:moveTo>
                                <a:pt x="2297" y="259"/>
                              </a:moveTo>
                              <a:cubicBezTo>
                                <a:pt x="2340" y="259"/>
                                <a:pt x="2366" y="234"/>
                                <a:pt x="2369" y="205"/>
                              </a:cubicBezTo>
                              <a:cubicBezTo>
                                <a:pt x="2366" y="201"/>
                                <a:pt x="2366" y="201"/>
                                <a:pt x="2366" y="201"/>
                              </a:cubicBezTo>
                              <a:cubicBezTo>
                                <a:pt x="2337" y="201"/>
                                <a:pt x="2337" y="201"/>
                                <a:pt x="2337" y="201"/>
                              </a:cubicBezTo>
                              <a:cubicBezTo>
                                <a:pt x="2333" y="205"/>
                                <a:pt x="2333" y="205"/>
                                <a:pt x="2333" y="205"/>
                              </a:cubicBezTo>
                              <a:cubicBezTo>
                                <a:pt x="2326" y="223"/>
                                <a:pt x="2312" y="226"/>
                                <a:pt x="2297" y="226"/>
                              </a:cubicBezTo>
                              <a:cubicBezTo>
                                <a:pt x="2254" y="226"/>
                                <a:pt x="2250" y="190"/>
                                <a:pt x="2250" y="183"/>
                              </a:cubicBezTo>
                              <a:cubicBezTo>
                                <a:pt x="2254" y="180"/>
                                <a:pt x="2254" y="180"/>
                                <a:pt x="2254" y="180"/>
                              </a:cubicBezTo>
                              <a:cubicBezTo>
                                <a:pt x="2373" y="180"/>
                                <a:pt x="2373" y="180"/>
                                <a:pt x="2373" y="180"/>
                              </a:cubicBezTo>
                              <a:cubicBezTo>
                                <a:pt x="2376" y="176"/>
                                <a:pt x="2376" y="176"/>
                                <a:pt x="2376" y="176"/>
                              </a:cubicBezTo>
                              <a:cubicBezTo>
                                <a:pt x="2376" y="165"/>
                                <a:pt x="2376" y="165"/>
                                <a:pt x="2376" y="165"/>
                              </a:cubicBezTo>
                              <a:cubicBezTo>
                                <a:pt x="2376" y="115"/>
                                <a:pt x="2351" y="72"/>
                                <a:pt x="2294" y="72"/>
                              </a:cubicBezTo>
                              <a:cubicBezTo>
                                <a:pt x="2236" y="72"/>
                                <a:pt x="2211" y="115"/>
                                <a:pt x="2211" y="165"/>
                              </a:cubicBezTo>
                              <a:cubicBezTo>
                                <a:pt x="2211" y="219"/>
                                <a:pt x="2240" y="259"/>
                                <a:pt x="2297" y="259"/>
                              </a:cubicBezTo>
                              <a:moveTo>
                                <a:pt x="2333" y="151"/>
                              </a:moveTo>
                              <a:cubicBezTo>
                                <a:pt x="2254" y="151"/>
                                <a:pt x="2254" y="151"/>
                                <a:pt x="2254" y="151"/>
                              </a:cubicBezTo>
                              <a:cubicBezTo>
                                <a:pt x="2250" y="147"/>
                                <a:pt x="2250" y="147"/>
                                <a:pt x="2250" y="147"/>
                              </a:cubicBezTo>
                              <a:cubicBezTo>
                                <a:pt x="2250" y="136"/>
                                <a:pt x="2254" y="104"/>
                                <a:pt x="2294" y="104"/>
                              </a:cubicBezTo>
                              <a:cubicBezTo>
                                <a:pt x="2333" y="104"/>
                                <a:pt x="2337" y="136"/>
                                <a:pt x="2337" y="147"/>
                              </a:cubicBezTo>
                              <a:lnTo>
                                <a:pt x="2333" y="151"/>
                              </a:lnTo>
                              <a:close/>
                              <a:moveTo>
                                <a:pt x="2193" y="252"/>
                              </a:moveTo>
                              <a:cubicBezTo>
                                <a:pt x="2193" y="226"/>
                                <a:pt x="2193" y="226"/>
                                <a:pt x="2193" y="226"/>
                              </a:cubicBezTo>
                              <a:cubicBezTo>
                                <a:pt x="2189" y="223"/>
                                <a:pt x="2189" y="223"/>
                                <a:pt x="2189" y="223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53" y="223"/>
                                <a:pt x="2146" y="219"/>
                                <a:pt x="2146" y="208"/>
                              </a:cubicBezTo>
                              <a:cubicBezTo>
                                <a:pt x="2146" y="111"/>
                                <a:pt x="2146" y="111"/>
                                <a:pt x="2146" y="111"/>
                              </a:cubicBezTo>
                              <a:cubicBezTo>
                                <a:pt x="2150" y="108"/>
                                <a:pt x="2150" y="108"/>
                                <a:pt x="2150" y="108"/>
                              </a:cubicBezTo>
                              <a:cubicBezTo>
                                <a:pt x="2189" y="108"/>
                                <a:pt x="2189" y="108"/>
                                <a:pt x="2189" y="108"/>
                              </a:cubicBezTo>
                              <a:cubicBezTo>
                                <a:pt x="2193" y="104"/>
                                <a:pt x="2193" y="104"/>
                                <a:pt x="2193" y="104"/>
                              </a:cubicBezTo>
                              <a:cubicBezTo>
                                <a:pt x="2193" y="79"/>
                                <a:pt x="2193" y="79"/>
                                <a:pt x="2193" y="79"/>
                              </a:cubicBezTo>
                              <a:cubicBezTo>
                                <a:pt x="2189" y="75"/>
                                <a:pt x="2189" y="75"/>
                                <a:pt x="2189" y="75"/>
                              </a:cubicBezTo>
                              <a:cubicBezTo>
                                <a:pt x="2150" y="75"/>
                                <a:pt x="2150" y="75"/>
                                <a:pt x="2150" y="75"/>
                              </a:cubicBezTo>
                              <a:cubicBezTo>
                                <a:pt x="2146" y="72"/>
                                <a:pt x="2146" y="72"/>
                                <a:pt x="2146" y="72"/>
                              </a:cubicBezTo>
                              <a:cubicBezTo>
                                <a:pt x="2146" y="39"/>
                                <a:pt x="2146" y="39"/>
                                <a:pt x="2146" y="39"/>
                              </a:cubicBezTo>
                              <a:cubicBezTo>
                                <a:pt x="2142" y="36"/>
                                <a:pt x="2142" y="36"/>
                                <a:pt x="2142" y="36"/>
                              </a:cubicBezTo>
                              <a:cubicBezTo>
                                <a:pt x="2114" y="36"/>
                                <a:pt x="2114" y="36"/>
                                <a:pt x="2114" y="36"/>
                              </a:cubicBezTo>
                              <a:cubicBezTo>
                                <a:pt x="2110" y="39"/>
                                <a:pt x="2110" y="39"/>
                                <a:pt x="2110" y="39"/>
                              </a:cubicBezTo>
                              <a:cubicBezTo>
                                <a:pt x="2110" y="72"/>
                                <a:pt x="2110" y="72"/>
                                <a:pt x="2110" y="72"/>
                              </a:cubicBezTo>
                              <a:cubicBezTo>
                                <a:pt x="2106" y="75"/>
                                <a:pt x="2106" y="75"/>
                                <a:pt x="2106" y="75"/>
                              </a:cubicBezTo>
                              <a:cubicBezTo>
                                <a:pt x="2081" y="75"/>
                                <a:pt x="2081" y="75"/>
                                <a:pt x="2081" y="75"/>
                              </a:cubicBezTo>
                              <a:cubicBezTo>
                                <a:pt x="2078" y="79"/>
                                <a:pt x="2078" y="79"/>
                                <a:pt x="2078" y="79"/>
                              </a:cubicBezTo>
                              <a:cubicBezTo>
                                <a:pt x="2078" y="104"/>
                                <a:pt x="2078" y="104"/>
                                <a:pt x="2078" y="104"/>
                              </a:cubicBezTo>
                              <a:cubicBezTo>
                                <a:pt x="2081" y="108"/>
                                <a:pt x="2081" y="108"/>
                                <a:pt x="2081" y="108"/>
                              </a:cubicBezTo>
                              <a:cubicBezTo>
                                <a:pt x="2106" y="108"/>
                                <a:pt x="2106" y="108"/>
                                <a:pt x="2106" y="108"/>
                              </a:cubicBezTo>
                              <a:cubicBezTo>
                                <a:pt x="2110" y="111"/>
                                <a:pt x="2110" y="111"/>
                                <a:pt x="2110" y="111"/>
                              </a:cubicBezTo>
                              <a:cubicBezTo>
                                <a:pt x="2110" y="208"/>
                                <a:pt x="2110" y="208"/>
                                <a:pt x="2110" y="208"/>
                              </a:cubicBezTo>
                              <a:cubicBezTo>
                                <a:pt x="2110" y="241"/>
                                <a:pt x="2135" y="255"/>
                                <a:pt x="2160" y="255"/>
                              </a:cubicBezTo>
                              <a:cubicBezTo>
                                <a:pt x="2189" y="255"/>
                                <a:pt x="2189" y="255"/>
                                <a:pt x="2189" y="255"/>
                              </a:cubicBezTo>
                              <a:lnTo>
                                <a:pt x="2193" y="252"/>
                              </a:lnTo>
                              <a:close/>
                              <a:moveTo>
                                <a:pt x="2060" y="205"/>
                              </a:moveTo>
                              <a:cubicBezTo>
                                <a:pt x="2060" y="172"/>
                                <a:pt x="2042" y="158"/>
                                <a:pt x="2006" y="151"/>
                              </a:cubicBezTo>
                              <a:cubicBezTo>
                                <a:pt x="1970" y="144"/>
                                <a:pt x="1955" y="140"/>
                                <a:pt x="1955" y="122"/>
                              </a:cubicBezTo>
                              <a:cubicBezTo>
                                <a:pt x="1955" y="108"/>
                                <a:pt x="1970" y="104"/>
                                <a:pt x="1988" y="104"/>
                              </a:cubicBezTo>
                              <a:cubicBezTo>
                                <a:pt x="2013" y="104"/>
                                <a:pt x="2020" y="115"/>
                                <a:pt x="2020" y="126"/>
                              </a:cubicBezTo>
                              <a:cubicBezTo>
                                <a:pt x="2024" y="129"/>
                                <a:pt x="2024" y="129"/>
                                <a:pt x="2024" y="129"/>
                              </a:cubicBezTo>
                              <a:cubicBezTo>
                                <a:pt x="2052" y="129"/>
                                <a:pt x="2052" y="129"/>
                                <a:pt x="2052" y="129"/>
                              </a:cubicBezTo>
                              <a:cubicBezTo>
                                <a:pt x="2056" y="126"/>
                                <a:pt x="2056" y="126"/>
                                <a:pt x="2056" y="126"/>
                              </a:cubicBezTo>
                              <a:cubicBezTo>
                                <a:pt x="2056" y="90"/>
                                <a:pt x="2027" y="72"/>
                                <a:pt x="1988" y="72"/>
                              </a:cubicBezTo>
                              <a:cubicBezTo>
                                <a:pt x="1937" y="72"/>
                                <a:pt x="1919" y="97"/>
                                <a:pt x="1919" y="122"/>
                              </a:cubicBezTo>
                              <a:cubicBezTo>
                                <a:pt x="1919" y="154"/>
                                <a:pt x="1941" y="169"/>
                                <a:pt x="1977" y="176"/>
                              </a:cubicBezTo>
                              <a:cubicBezTo>
                                <a:pt x="2013" y="183"/>
                                <a:pt x="2024" y="187"/>
                                <a:pt x="2024" y="205"/>
                              </a:cubicBezTo>
                              <a:cubicBezTo>
                                <a:pt x="2024" y="219"/>
                                <a:pt x="2013" y="226"/>
                                <a:pt x="1988" y="226"/>
                              </a:cubicBezTo>
                              <a:cubicBezTo>
                                <a:pt x="1962" y="226"/>
                                <a:pt x="1952" y="216"/>
                                <a:pt x="1952" y="198"/>
                              </a:cubicBezTo>
                              <a:cubicBezTo>
                                <a:pt x="1948" y="194"/>
                                <a:pt x="1948" y="194"/>
                                <a:pt x="1948" y="194"/>
                              </a:cubicBezTo>
                              <a:cubicBezTo>
                                <a:pt x="1919" y="194"/>
                                <a:pt x="1919" y="194"/>
                                <a:pt x="1919" y="194"/>
                              </a:cubicBezTo>
                              <a:cubicBezTo>
                                <a:pt x="1916" y="198"/>
                                <a:pt x="1916" y="198"/>
                                <a:pt x="1916" y="198"/>
                              </a:cubicBezTo>
                              <a:cubicBezTo>
                                <a:pt x="1916" y="237"/>
                                <a:pt x="1941" y="259"/>
                                <a:pt x="1988" y="259"/>
                              </a:cubicBezTo>
                              <a:cubicBezTo>
                                <a:pt x="2038" y="259"/>
                                <a:pt x="2060" y="234"/>
                                <a:pt x="2060" y="205"/>
                              </a:cubicBezTo>
                              <a:moveTo>
                                <a:pt x="1887" y="252"/>
                              </a:moveTo>
                              <a:cubicBezTo>
                                <a:pt x="1887" y="144"/>
                                <a:pt x="1887" y="144"/>
                                <a:pt x="1887" y="144"/>
                              </a:cubicBezTo>
                              <a:cubicBezTo>
                                <a:pt x="1887" y="104"/>
                                <a:pt x="1876" y="72"/>
                                <a:pt x="1826" y="72"/>
                              </a:cubicBezTo>
                              <a:cubicBezTo>
                                <a:pt x="1800" y="72"/>
                                <a:pt x="1782" y="82"/>
                                <a:pt x="1772" y="97"/>
                              </a:cubicBezTo>
                              <a:cubicBezTo>
                                <a:pt x="1768" y="97"/>
                                <a:pt x="1768" y="97"/>
                                <a:pt x="1768" y="97"/>
                              </a:cubicBezTo>
                              <a:cubicBezTo>
                                <a:pt x="1761" y="86"/>
                                <a:pt x="1750" y="72"/>
                                <a:pt x="1721" y="72"/>
                              </a:cubicBezTo>
                              <a:cubicBezTo>
                                <a:pt x="1696" y="72"/>
                                <a:pt x="1682" y="82"/>
                                <a:pt x="1674" y="93"/>
                              </a:cubicBezTo>
                              <a:cubicBezTo>
                                <a:pt x="1671" y="93"/>
                                <a:pt x="1671" y="93"/>
                                <a:pt x="1671" y="93"/>
                              </a:cubicBezTo>
                              <a:cubicBezTo>
                                <a:pt x="1667" y="79"/>
                                <a:pt x="1667" y="79"/>
                                <a:pt x="1667" y="79"/>
                              </a:cubicBezTo>
                              <a:cubicBezTo>
                                <a:pt x="1664" y="75"/>
                                <a:pt x="1664" y="75"/>
                                <a:pt x="1664" y="75"/>
                              </a:cubicBezTo>
                              <a:cubicBezTo>
                                <a:pt x="1638" y="75"/>
                                <a:pt x="1638" y="75"/>
                                <a:pt x="1638" y="75"/>
                              </a:cubicBezTo>
                              <a:cubicBezTo>
                                <a:pt x="1635" y="79"/>
                                <a:pt x="1635" y="79"/>
                                <a:pt x="1635" y="79"/>
                              </a:cubicBezTo>
                              <a:cubicBezTo>
                                <a:pt x="1635" y="252"/>
                                <a:pt x="1635" y="252"/>
                                <a:pt x="1635" y="252"/>
                              </a:cubicBezTo>
                              <a:cubicBezTo>
                                <a:pt x="1638" y="255"/>
                                <a:pt x="1638" y="255"/>
                                <a:pt x="1638" y="255"/>
                              </a:cubicBezTo>
                              <a:cubicBezTo>
                                <a:pt x="1667" y="255"/>
                                <a:pt x="1667" y="255"/>
                                <a:pt x="1667" y="255"/>
                              </a:cubicBezTo>
                              <a:cubicBezTo>
                                <a:pt x="1671" y="252"/>
                                <a:pt x="1671" y="252"/>
                                <a:pt x="1671" y="252"/>
                              </a:cubicBezTo>
                              <a:cubicBezTo>
                                <a:pt x="1671" y="151"/>
                                <a:pt x="1671" y="151"/>
                                <a:pt x="1671" y="151"/>
                              </a:cubicBezTo>
                              <a:cubicBezTo>
                                <a:pt x="1671" y="115"/>
                                <a:pt x="1692" y="104"/>
                                <a:pt x="1710" y="104"/>
                              </a:cubicBezTo>
                              <a:cubicBezTo>
                                <a:pt x="1739" y="104"/>
                                <a:pt x="1743" y="122"/>
                                <a:pt x="1743" y="144"/>
                              </a:cubicBezTo>
                              <a:cubicBezTo>
                                <a:pt x="1743" y="252"/>
                                <a:pt x="1743" y="252"/>
                                <a:pt x="1743" y="252"/>
                              </a:cubicBezTo>
                              <a:cubicBezTo>
                                <a:pt x="1746" y="255"/>
                                <a:pt x="1746" y="255"/>
                                <a:pt x="1746" y="255"/>
                              </a:cubicBezTo>
                              <a:cubicBezTo>
                                <a:pt x="1775" y="255"/>
                                <a:pt x="1775" y="255"/>
                                <a:pt x="1775" y="255"/>
                              </a:cubicBezTo>
                              <a:cubicBezTo>
                                <a:pt x="1779" y="252"/>
                                <a:pt x="1779" y="252"/>
                                <a:pt x="1779" y="252"/>
                              </a:cubicBezTo>
                              <a:cubicBezTo>
                                <a:pt x="1779" y="151"/>
                                <a:pt x="1779" y="151"/>
                                <a:pt x="1779" y="151"/>
                              </a:cubicBezTo>
                              <a:cubicBezTo>
                                <a:pt x="1779" y="122"/>
                                <a:pt x="1793" y="104"/>
                                <a:pt x="1818" y="104"/>
                              </a:cubicBezTo>
                              <a:cubicBezTo>
                                <a:pt x="1847" y="104"/>
                                <a:pt x="1851" y="122"/>
                                <a:pt x="1851" y="144"/>
                              </a:cubicBezTo>
                              <a:cubicBezTo>
                                <a:pt x="1851" y="252"/>
                                <a:pt x="1851" y="252"/>
                                <a:pt x="1851" y="252"/>
                              </a:cubicBezTo>
                              <a:cubicBezTo>
                                <a:pt x="1854" y="255"/>
                                <a:pt x="1854" y="255"/>
                                <a:pt x="1854" y="255"/>
                              </a:cubicBezTo>
                              <a:cubicBezTo>
                                <a:pt x="1883" y="255"/>
                                <a:pt x="1883" y="255"/>
                                <a:pt x="1883" y="255"/>
                              </a:cubicBezTo>
                              <a:lnTo>
                                <a:pt x="1887" y="252"/>
                              </a:lnTo>
                              <a:close/>
                              <a:moveTo>
                                <a:pt x="1541" y="158"/>
                              </a:moveTo>
                              <a:cubicBezTo>
                                <a:pt x="1538" y="162"/>
                                <a:pt x="1538" y="162"/>
                                <a:pt x="1538" y="162"/>
                              </a:cubicBezTo>
                              <a:cubicBezTo>
                                <a:pt x="1462" y="162"/>
                                <a:pt x="1462" y="162"/>
                                <a:pt x="1462" y="162"/>
                              </a:cubicBezTo>
                              <a:cubicBezTo>
                                <a:pt x="1458" y="158"/>
                                <a:pt x="1458" y="158"/>
                                <a:pt x="1458" y="158"/>
                              </a:cubicBezTo>
                              <a:cubicBezTo>
                                <a:pt x="1498" y="57"/>
                                <a:pt x="1498" y="57"/>
                                <a:pt x="1498" y="57"/>
                              </a:cubicBezTo>
                              <a:cubicBezTo>
                                <a:pt x="1502" y="57"/>
                                <a:pt x="1502" y="57"/>
                                <a:pt x="1502" y="57"/>
                              </a:cubicBezTo>
                              <a:lnTo>
                                <a:pt x="1541" y="158"/>
                              </a:lnTo>
                              <a:close/>
                              <a:moveTo>
                                <a:pt x="1606" y="252"/>
                              </a:moveTo>
                              <a:cubicBezTo>
                                <a:pt x="1606" y="226"/>
                                <a:pt x="1606" y="226"/>
                                <a:pt x="1606" y="226"/>
                              </a:cubicBezTo>
                              <a:cubicBezTo>
                                <a:pt x="1520" y="7"/>
                                <a:pt x="1520" y="7"/>
                                <a:pt x="1520" y="7"/>
                              </a:cubicBezTo>
                              <a:cubicBezTo>
                                <a:pt x="1516" y="3"/>
                                <a:pt x="1516" y="3"/>
                                <a:pt x="1516" y="3"/>
                              </a:cubicBezTo>
                              <a:cubicBezTo>
                                <a:pt x="1484" y="3"/>
                                <a:pt x="1484" y="3"/>
                                <a:pt x="1484" y="3"/>
                              </a:cubicBezTo>
                              <a:cubicBezTo>
                                <a:pt x="1480" y="7"/>
                                <a:pt x="1480" y="7"/>
                                <a:pt x="1480" y="7"/>
                              </a:cubicBezTo>
                              <a:cubicBezTo>
                                <a:pt x="1394" y="226"/>
                                <a:pt x="1394" y="226"/>
                                <a:pt x="1394" y="226"/>
                              </a:cubicBezTo>
                              <a:cubicBezTo>
                                <a:pt x="1394" y="252"/>
                                <a:pt x="1394" y="252"/>
                                <a:pt x="1394" y="252"/>
                              </a:cubicBezTo>
                              <a:cubicBezTo>
                                <a:pt x="1397" y="255"/>
                                <a:pt x="1397" y="255"/>
                                <a:pt x="1397" y="255"/>
                              </a:cubicBezTo>
                              <a:cubicBezTo>
                                <a:pt x="1419" y="255"/>
                                <a:pt x="1419" y="255"/>
                                <a:pt x="1419" y="255"/>
                              </a:cubicBezTo>
                              <a:cubicBezTo>
                                <a:pt x="1422" y="252"/>
                                <a:pt x="1422" y="252"/>
                                <a:pt x="1422" y="252"/>
                              </a:cubicBezTo>
                              <a:cubicBezTo>
                                <a:pt x="1444" y="198"/>
                                <a:pt x="1444" y="198"/>
                                <a:pt x="1444" y="198"/>
                              </a:cubicBezTo>
                              <a:cubicBezTo>
                                <a:pt x="1451" y="194"/>
                                <a:pt x="1451" y="194"/>
                                <a:pt x="1451" y="194"/>
                              </a:cubicBezTo>
                              <a:cubicBezTo>
                                <a:pt x="1548" y="194"/>
                                <a:pt x="1548" y="194"/>
                                <a:pt x="1548" y="194"/>
                              </a:cubicBezTo>
                              <a:cubicBezTo>
                                <a:pt x="1556" y="198"/>
                                <a:pt x="1556" y="198"/>
                                <a:pt x="1556" y="198"/>
                              </a:cubicBezTo>
                              <a:cubicBezTo>
                                <a:pt x="1577" y="252"/>
                                <a:pt x="1577" y="252"/>
                                <a:pt x="1577" y="252"/>
                              </a:cubicBezTo>
                              <a:cubicBezTo>
                                <a:pt x="1581" y="255"/>
                                <a:pt x="1581" y="255"/>
                                <a:pt x="1581" y="255"/>
                              </a:cubicBezTo>
                              <a:cubicBezTo>
                                <a:pt x="1602" y="255"/>
                                <a:pt x="1602" y="255"/>
                                <a:pt x="1602" y="255"/>
                              </a:cubicBezTo>
                              <a:lnTo>
                                <a:pt x="1606" y="252"/>
                              </a:lnTo>
                              <a:close/>
                              <a:moveTo>
                                <a:pt x="1275" y="252"/>
                              </a:moveTo>
                              <a:cubicBezTo>
                                <a:pt x="1275" y="226"/>
                                <a:pt x="1275" y="226"/>
                                <a:pt x="1275" y="226"/>
                              </a:cubicBezTo>
                              <a:cubicBezTo>
                                <a:pt x="1271" y="223"/>
                                <a:pt x="1271" y="223"/>
                                <a:pt x="1271" y="223"/>
                              </a:cubicBezTo>
                              <a:cubicBezTo>
                                <a:pt x="1138" y="223"/>
                                <a:pt x="1138" y="223"/>
                                <a:pt x="1138" y="223"/>
                              </a:cubicBezTo>
                              <a:cubicBezTo>
                                <a:pt x="1138" y="219"/>
                                <a:pt x="1138" y="219"/>
                                <a:pt x="1138" y="219"/>
                              </a:cubicBezTo>
                              <a:cubicBezTo>
                                <a:pt x="1264" y="43"/>
                                <a:pt x="1264" y="43"/>
                                <a:pt x="1264" y="43"/>
                              </a:cubicBezTo>
                              <a:cubicBezTo>
                                <a:pt x="1268" y="36"/>
                                <a:pt x="1268" y="36"/>
                                <a:pt x="1268" y="36"/>
                              </a:cubicBezTo>
                              <a:cubicBezTo>
                                <a:pt x="1268" y="7"/>
                                <a:pt x="1268" y="7"/>
                                <a:pt x="1268" y="7"/>
                              </a:cubicBezTo>
                              <a:cubicBezTo>
                                <a:pt x="1264" y="3"/>
                                <a:pt x="1264" y="3"/>
                                <a:pt x="1264" y="3"/>
                              </a:cubicBezTo>
                              <a:cubicBezTo>
                                <a:pt x="1102" y="3"/>
                                <a:pt x="1102" y="3"/>
                                <a:pt x="1102" y="3"/>
                              </a:cubicBezTo>
                              <a:cubicBezTo>
                                <a:pt x="1098" y="7"/>
                                <a:pt x="1098" y="7"/>
                                <a:pt x="1098" y="7"/>
                              </a:cubicBezTo>
                              <a:cubicBezTo>
                                <a:pt x="1098" y="32"/>
                                <a:pt x="1098" y="32"/>
                                <a:pt x="1098" y="32"/>
                              </a:cubicBezTo>
                              <a:cubicBezTo>
                                <a:pt x="1102" y="36"/>
                                <a:pt x="1102" y="36"/>
                                <a:pt x="1102" y="36"/>
                              </a:cubicBezTo>
                              <a:cubicBezTo>
                                <a:pt x="1224" y="36"/>
                                <a:pt x="1224" y="36"/>
                                <a:pt x="1224" y="36"/>
                              </a:cubicBezTo>
                              <a:cubicBezTo>
                                <a:pt x="1224" y="39"/>
                                <a:pt x="1224" y="39"/>
                                <a:pt x="1224" y="39"/>
                              </a:cubicBezTo>
                              <a:cubicBezTo>
                                <a:pt x="1098" y="216"/>
                                <a:pt x="1098" y="216"/>
                                <a:pt x="1098" y="216"/>
                              </a:cubicBezTo>
                              <a:cubicBezTo>
                                <a:pt x="1095" y="223"/>
                                <a:pt x="1095" y="223"/>
                                <a:pt x="1095" y="223"/>
                              </a:cubicBezTo>
                              <a:cubicBezTo>
                                <a:pt x="1095" y="252"/>
                                <a:pt x="1095" y="252"/>
                                <a:pt x="1095" y="252"/>
                              </a:cubicBezTo>
                              <a:cubicBezTo>
                                <a:pt x="1098" y="255"/>
                                <a:pt x="1098" y="255"/>
                                <a:pt x="1098" y="255"/>
                              </a:cubicBezTo>
                              <a:cubicBezTo>
                                <a:pt x="1271" y="255"/>
                                <a:pt x="1271" y="255"/>
                                <a:pt x="1271" y="255"/>
                              </a:cubicBezTo>
                              <a:lnTo>
                                <a:pt x="1275" y="252"/>
                              </a:lnTo>
                              <a:close/>
                              <a:moveTo>
                                <a:pt x="969" y="259"/>
                              </a:moveTo>
                              <a:cubicBezTo>
                                <a:pt x="1030" y="259"/>
                                <a:pt x="1062" y="223"/>
                                <a:pt x="1070" y="180"/>
                              </a:cubicBezTo>
                              <a:cubicBezTo>
                                <a:pt x="1066" y="176"/>
                                <a:pt x="1066" y="176"/>
                                <a:pt x="1066" y="176"/>
                              </a:cubicBezTo>
                              <a:cubicBezTo>
                                <a:pt x="1037" y="176"/>
                                <a:pt x="1037" y="176"/>
                                <a:pt x="1037" y="176"/>
                              </a:cubicBezTo>
                              <a:cubicBezTo>
                                <a:pt x="1034" y="180"/>
                                <a:pt x="1034" y="180"/>
                                <a:pt x="1034" y="180"/>
                              </a:cubicBezTo>
                              <a:cubicBezTo>
                                <a:pt x="1026" y="205"/>
                                <a:pt x="1008" y="226"/>
                                <a:pt x="969" y="226"/>
                              </a:cubicBezTo>
                              <a:cubicBezTo>
                                <a:pt x="915" y="226"/>
                                <a:pt x="886" y="187"/>
                                <a:pt x="886" y="129"/>
                              </a:cubicBezTo>
                              <a:cubicBezTo>
                                <a:pt x="886" y="72"/>
                                <a:pt x="915" y="32"/>
                                <a:pt x="969" y="32"/>
                              </a:cubicBezTo>
                              <a:cubicBezTo>
                                <a:pt x="1005" y="32"/>
                                <a:pt x="1026" y="50"/>
                                <a:pt x="1034" y="75"/>
                              </a:cubicBezTo>
                              <a:cubicBezTo>
                                <a:pt x="1037" y="79"/>
                                <a:pt x="1037" y="79"/>
                                <a:pt x="1037" y="79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70" y="75"/>
                                <a:pt x="1070" y="75"/>
                                <a:pt x="1070" y="75"/>
                              </a:cubicBezTo>
                              <a:cubicBezTo>
                                <a:pt x="1062" y="32"/>
                                <a:pt x="1026" y="0"/>
                                <a:pt x="969" y="0"/>
                              </a:cubicBezTo>
                              <a:cubicBezTo>
                                <a:pt x="893" y="0"/>
                                <a:pt x="850" y="54"/>
                                <a:pt x="850" y="129"/>
                              </a:cubicBezTo>
                              <a:cubicBezTo>
                                <a:pt x="850" y="205"/>
                                <a:pt x="893" y="259"/>
                                <a:pt x="969" y="259"/>
                              </a:cubicBezTo>
                              <a:moveTo>
                                <a:pt x="591" y="129"/>
                              </a:moveTo>
                              <a:cubicBezTo>
                                <a:pt x="591" y="57"/>
                                <a:pt x="612" y="32"/>
                                <a:pt x="645" y="32"/>
                              </a:cubicBezTo>
                              <a:cubicBezTo>
                                <a:pt x="677" y="32"/>
                                <a:pt x="699" y="57"/>
                                <a:pt x="699" y="129"/>
                              </a:cubicBezTo>
                              <a:cubicBezTo>
                                <a:pt x="699" y="201"/>
                                <a:pt x="677" y="226"/>
                                <a:pt x="645" y="226"/>
                              </a:cubicBezTo>
                              <a:cubicBezTo>
                                <a:pt x="612" y="226"/>
                                <a:pt x="591" y="201"/>
                                <a:pt x="591" y="129"/>
                              </a:cubicBezTo>
                              <a:moveTo>
                                <a:pt x="555" y="129"/>
                              </a:moveTo>
                              <a:cubicBezTo>
                                <a:pt x="555" y="226"/>
                                <a:pt x="594" y="259"/>
                                <a:pt x="645" y="259"/>
                              </a:cubicBezTo>
                              <a:cubicBezTo>
                                <a:pt x="695" y="259"/>
                                <a:pt x="735" y="226"/>
                                <a:pt x="735" y="129"/>
                              </a:cubicBezTo>
                              <a:cubicBezTo>
                                <a:pt x="735" y="32"/>
                                <a:pt x="695" y="0"/>
                                <a:pt x="645" y="0"/>
                              </a:cubicBezTo>
                              <a:cubicBezTo>
                                <a:pt x="594" y="0"/>
                                <a:pt x="555" y="32"/>
                                <a:pt x="555" y="129"/>
                              </a:cubicBezTo>
                              <a:moveTo>
                                <a:pt x="382" y="129"/>
                              </a:moveTo>
                              <a:cubicBezTo>
                                <a:pt x="382" y="57"/>
                                <a:pt x="404" y="32"/>
                                <a:pt x="436" y="32"/>
                              </a:cubicBezTo>
                              <a:cubicBezTo>
                                <a:pt x="468" y="32"/>
                                <a:pt x="490" y="57"/>
                                <a:pt x="490" y="129"/>
                              </a:cubicBezTo>
                              <a:cubicBezTo>
                                <a:pt x="490" y="201"/>
                                <a:pt x="468" y="226"/>
                                <a:pt x="436" y="226"/>
                              </a:cubicBezTo>
                              <a:cubicBezTo>
                                <a:pt x="404" y="226"/>
                                <a:pt x="382" y="201"/>
                                <a:pt x="382" y="129"/>
                              </a:cubicBezTo>
                              <a:moveTo>
                                <a:pt x="346" y="129"/>
                              </a:moveTo>
                              <a:cubicBezTo>
                                <a:pt x="346" y="226"/>
                                <a:pt x="386" y="259"/>
                                <a:pt x="436" y="259"/>
                              </a:cubicBezTo>
                              <a:cubicBezTo>
                                <a:pt x="486" y="259"/>
                                <a:pt x="526" y="226"/>
                                <a:pt x="526" y="129"/>
                              </a:cubicBezTo>
                              <a:cubicBezTo>
                                <a:pt x="526" y="32"/>
                                <a:pt x="486" y="0"/>
                                <a:pt x="436" y="0"/>
                              </a:cubicBezTo>
                              <a:cubicBezTo>
                                <a:pt x="386" y="0"/>
                                <a:pt x="346" y="32"/>
                                <a:pt x="346" y="129"/>
                              </a:cubicBezTo>
                              <a:moveTo>
                                <a:pt x="173" y="129"/>
                              </a:moveTo>
                              <a:cubicBezTo>
                                <a:pt x="173" y="57"/>
                                <a:pt x="195" y="32"/>
                                <a:pt x="227" y="32"/>
                              </a:cubicBezTo>
                              <a:cubicBezTo>
                                <a:pt x="260" y="32"/>
                                <a:pt x="281" y="57"/>
                                <a:pt x="281" y="129"/>
                              </a:cubicBezTo>
                              <a:cubicBezTo>
                                <a:pt x="281" y="201"/>
                                <a:pt x="260" y="226"/>
                                <a:pt x="227" y="226"/>
                              </a:cubicBezTo>
                              <a:cubicBezTo>
                                <a:pt x="195" y="226"/>
                                <a:pt x="173" y="201"/>
                                <a:pt x="173" y="129"/>
                              </a:cubicBezTo>
                              <a:moveTo>
                                <a:pt x="137" y="129"/>
                              </a:moveTo>
                              <a:cubicBezTo>
                                <a:pt x="137" y="226"/>
                                <a:pt x="177" y="259"/>
                                <a:pt x="227" y="259"/>
                              </a:cubicBezTo>
                              <a:cubicBezTo>
                                <a:pt x="278" y="259"/>
                                <a:pt x="317" y="226"/>
                                <a:pt x="317" y="129"/>
                              </a:cubicBezTo>
                              <a:cubicBezTo>
                                <a:pt x="317" y="32"/>
                                <a:pt x="278" y="0"/>
                                <a:pt x="227" y="0"/>
                              </a:cubicBezTo>
                              <a:cubicBezTo>
                                <a:pt x="177" y="0"/>
                                <a:pt x="137" y="32"/>
                                <a:pt x="137" y="129"/>
                              </a:cubicBezTo>
                              <a:moveTo>
                                <a:pt x="90" y="255"/>
                              </a:moveTo>
                              <a:cubicBezTo>
                                <a:pt x="94" y="252"/>
                                <a:pt x="94" y="252"/>
                                <a:pt x="94" y="252"/>
                              </a:cubicBezTo>
                              <a:cubicBezTo>
                                <a:pt x="94" y="7"/>
                                <a:pt x="94" y="7"/>
                                <a:pt x="94" y="7"/>
                              </a:cubicBezTo>
                              <a:cubicBezTo>
                                <a:pt x="90" y="3"/>
                                <a:pt x="90" y="3"/>
                                <a:pt x="90" y="3"/>
                              </a:cubicBezTo>
                              <a:cubicBezTo>
                                <a:pt x="62" y="3"/>
                                <a:pt x="62" y="3"/>
                                <a:pt x="62" y="3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4" y="93"/>
                                <a:pt x="4" y="93"/>
                                <a:pt x="4" y="93"/>
                              </a:cubicBezTo>
                              <a:cubicBezTo>
                                <a:pt x="11" y="93"/>
                                <a:pt x="11" y="93"/>
                                <a:pt x="11" y="93"/>
                              </a:cubicBezTo>
                              <a:cubicBezTo>
                                <a:pt x="54" y="50"/>
                                <a:pt x="54" y="50"/>
                                <a:pt x="54" y="50"/>
                              </a:cubicBezTo>
                              <a:cubicBezTo>
                                <a:pt x="58" y="50"/>
                                <a:pt x="58" y="50"/>
                                <a:pt x="58" y="50"/>
                              </a:cubicBezTo>
                              <a:cubicBezTo>
                                <a:pt x="58" y="252"/>
                                <a:pt x="58" y="252"/>
                                <a:pt x="58" y="252"/>
                              </a:cubicBezTo>
                              <a:cubicBezTo>
                                <a:pt x="62" y="255"/>
                                <a:pt x="62" y="255"/>
                                <a:pt x="62" y="255"/>
                              </a:cubicBezTo>
                              <a:lnTo>
                                <a:pt x="9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1536700" y="10012680"/>
                          <a:ext cx="669925" cy="81915"/>
                        </a:xfrm>
                        <a:custGeom>
                          <a:avLst/>
                          <a:gdLst>
                            <a:gd name="T0" fmla="*/ 1980 w 2109"/>
                            <a:gd name="T1" fmla="*/ 104 h 259"/>
                            <a:gd name="T2" fmla="*/ 2099 w 2109"/>
                            <a:gd name="T3" fmla="*/ 32 h 259"/>
                            <a:gd name="T4" fmla="*/ 1951 w 2109"/>
                            <a:gd name="T5" fmla="*/ 7 h 259"/>
                            <a:gd name="T6" fmla="*/ 1980 w 2109"/>
                            <a:gd name="T7" fmla="*/ 144 h 259"/>
                            <a:gd name="T8" fmla="*/ 1976 w 2109"/>
                            <a:gd name="T9" fmla="*/ 187 h 259"/>
                            <a:gd name="T10" fmla="*/ 2023 w 2109"/>
                            <a:gd name="T11" fmla="*/ 259 h 259"/>
                            <a:gd name="T12" fmla="*/ 1904 w 2109"/>
                            <a:gd name="T13" fmla="*/ 3 h 259"/>
                            <a:gd name="T14" fmla="*/ 1753 w 2109"/>
                            <a:gd name="T15" fmla="*/ 36 h 259"/>
                            <a:gd name="T16" fmla="*/ 1778 w 2109"/>
                            <a:gd name="T17" fmla="*/ 252 h 259"/>
                            <a:gd name="T18" fmla="*/ 1908 w 2109"/>
                            <a:gd name="T19" fmla="*/ 36 h 259"/>
                            <a:gd name="T20" fmla="*/ 1638 w 2109"/>
                            <a:gd name="T21" fmla="*/ 133 h 259"/>
                            <a:gd name="T22" fmla="*/ 1555 w 2109"/>
                            <a:gd name="T23" fmla="*/ 82 h 259"/>
                            <a:gd name="T24" fmla="*/ 1638 w 2109"/>
                            <a:gd name="T25" fmla="*/ 226 h 259"/>
                            <a:gd name="T26" fmla="*/ 1562 w 2109"/>
                            <a:gd name="T27" fmla="*/ 198 h 259"/>
                            <a:gd name="T28" fmla="*/ 1526 w 2109"/>
                            <a:gd name="T29" fmla="*/ 226 h 259"/>
                            <a:gd name="T30" fmla="*/ 1461 w 2109"/>
                            <a:gd name="T31" fmla="*/ 176 h 259"/>
                            <a:gd name="T32" fmla="*/ 1361 w 2109"/>
                            <a:gd name="T33" fmla="*/ 82 h 259"/>
                            <a:gd name="T34" fmla="*/ 1483 w 2109"/>
                            <a:gd name="T35" fmla="*/ 79 h 259"/>
                            <a:gd name="T36" fmla="*/ 1357 w 2109"/>
                            <a:gd name="T37" fmla="*/ 252 h 259"/>
                            <a:gd name="T38" fmla="*/ 1238 w 2109"/>
                            <a:gd name="T39" fmla="*/ 205 h 259"/>
                            <a:gd name="T40" fmla="*/ 1199 w 2109"/>
                            <a:gd name="T41" fmla="*/ 126 h 259"/>
                            <a:gd name="T42" fmla="*/ 1166 w 2109"/>
                            <a:gd name="T43" fmla="*/ 72 h 259"/>
                            <a:gd name="T44" fmla="*/ 1166 w 2109"/>
                            <a:gd name="T45" fmla="*/ 226 h 259"/>
                            <a:gd name="T46" fmla="*/ 1094 w 2109"/>
                            <a:gd name="T47" fmla="*/ 198 h 259"/>
                            <a:gd name="T48" fmla="*/ 1062 w 2109"/>
                            <a:gd name="T49" fmla="*/ 79 h 259"/>
                            <a:gd name="T50" fmla="*/ 1026 w 2109"/>
                            <a:gd name="T51" fmla="*/ 165 h 259"/>
                            <a:gd name="T52" fmla="*/ 943 w 2109"/>
                            <a:gd name="T53" fmla="*/ 75 h 259"/>
                            <a:gd name="T54" fmla="*/ 979 w 2109"/>
                            <a:gd name="T55" fmla="*/ 259 h 259"/>
                            <a:gd name="T56" fmla="*/ 1033 w 2109"/>
                            <a:gd name="T57" fmla="*/ 255 h 259"/>
                            <a:gd name="T58" fmla="*/ 799 w 2109"/>
                            <a:gd name="T59" fmla="*/ 226 h 259"/>
                            <a:gd name="T60" fmla="*/ 882 w 2109"/>
                            <a:gd name="T61" fmla="*/ 165 h 259"/>
                            <a:gd name="T62" fmla="*/ 752 w 2109"/>
                            <a:gd name="T63" fmla="*/ 7 h 259"/>
                            <a:gd name="T64" fmla="*/ 716 w 2109"/>
                            <a:gd name="T65" fmla="*/ 252 h 259"/>
                            <a:gd name="T66" fmla="*/ 752 w 2109"/>
                            <a:gd name="T67" fmla="*/ 237 h 259"/>
                            <a:gd name="T68" fmla="*/ 680 w 2109"/>
                            <a:gd name="T69" fmla="*/ 252 h 259"/>
                            <a:gd name="T70" fmla="*/ 633 w 2109"/>
                            <a:gd name="T71" fmla="*/ 208 h 259"/>
                            <a:gd name="T72" fmla="*/ 680 w 2109"/>
                            <a:gd name="T73" fmla="*/ 104 h 259"/>
                            <a:gd name="T74" fmla="*/ 633 w 2109"/>
                            <a:gd name="T75" fmla="*/ 72 h 259"/>
                            <a:gd name="T76" fmla="*/ 597 w 2109"/>
                            <a:gd name="T77" fmla="*/ 39 h 259"/>
                            <a:gd name="T78" fmla="*/ 565 w 2109"/>
                            <a:gd name="T79" fmla="*/ 79 h 259"/>
                            <a:gd name="T80" fmla="*/ 597 w 2109"/>
                            <a:gd name="T81" fmla="*/ 111 h 259"/>
                            <a:gd name="T82" fmla="*/ 680 w 2109"/>
                            <a:gd name="T83" fmla="*/ 252 h 259"/>
                            <a:gd name="T84" fmla="*/ 475 w 2109"/>
                            <a:gd name="T85" fmla="*/ 104 h 259"/>
                            <a:gd name="T86" fmla="*/ 543 w 2109"/>
                            <a:gd name="T87" fmla="*/ 126 h 259"/>
                            <a:gd name="T88" fmla="*/ 511 w 2109"/>
                            <a:gd name="T89" fmla="*/ 205 h 259"/>
                            <a:gd name="T90" fmla="*/ 407 w 2109"/>
                            <a:gd name="T91" fmla="*/ 194 h 259"/>
                            <a:gd name="T92" fmla="*/ 245 w 2109"/>
                            <a:gd name="T93" fmla="*/ 165 h 259"/>
                            <a:gd name="T94" fmla="*/ 245 w 2109"/>
                            <a:gd name="T95" fmla="*/ 165 h 259"/>
                            <a:gd name="T96" fmla="*/ 295 w 2109"/>
                            <a:gd name="T97" fmla="*/ 72 h 259"/>
                            <a:gd name="T98" fmla="*/ 39 w 2109"/>
                            <a:gd name="T99" fmla="*/ 115 h 259"/>
                            <a:gd name="T100" fmla="*/ 115 w 2109"/>
                            <a:gd name="T101" fmla="*/ 36 h 259"/>
                            <a:gd name="T102" fmla="*/ 3 w 2109"/>
                            <a:gd name="T103" fmla="*/ 3 h 259"/>
                            <a:gd name="T104" fmla="*/ 32 w 2109"/>
                            <a:gd name="T105" fmla="*/ 255 h 259"/>
                            <a:gd name="T106" fmla="*/ 115 w 2109"/>
                            <a:gd name="T107" fmla="*/ 14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109" h="259">
                              <a:moveTo>
                                <a:pt x="2109" y="165"/>
                              </a:moveTo>
                              <a:cubicBezTo>
                                <a:pt x="2109" y="122"/>
                                <a:pt x="2088" y="82"/>
                                <a:pt x="2034" y="82"/>
                              </a:cubicBezTo>
                              <a:cubicBezTo>
                                <a:pt x="1998" y="82"/>
                                <a:pt x="1983" y="104"/>
                                <a:pt x="1983" y="104"/>
                              </a:cubicBezTo>
                              <a:cubicBezTo>
                                <a:pt x="1980" y="104"/>
                                <a:pt x="1980" y="104"/>
                                <a:pt x="1980" y="104"/>
                              </a:cubicBezTo>
                              <a:cubicBezTo>
                                <a:pt x="1983" y="39"/>
                                <a:pt x="1983" y="39"/>
                                <a:pt x="1983" y="39"/>
                              </a:cubicBezTo>
                              <a:cubicBezTo>
                                <a:pt x="1987" y="36"/>
                                <a:pt x="1987" y="36"/>
                                <a:pt x="1987" y="36"/>
                              </a:cubicBezTo>
                              <a:cubicBezTo>
                                <a:pt x="2095" y="36"/>
                                <a:pt x="2095" y="36"/>
                                <a:pt x="2095" y="36"/>
                              </a:cubicBezTo>
                              <a:cubicBezTo>
                                <a:pt x="2099" y="32"/>
                                <a:pt x="2099" y="32"/>
                                <a:pt x="2099" y="32"/>
                              </a:cubicBezTo>
                              <a:cubicBezTo>
                                <a:pt x="2099" y="7"/>
                                <a:pt x="2099" y="7"/>
                                <a:pt x="2099" y="7"/>
                              </a:cubicBezTo>
                              <a:cubicBezTo>
                                <a:pt x="2095" y="3"/>
                                <a:pt x="2095" y="3"/>
                                <a:pt x="2095" y="3"/>
                              </a:cubicBezTo>
                              <a:cubicBezTo>
                                <a:pt x="1955" y="3"/>
                                <a:pt x="1955" y="3"/>
                                <a:pt x="1955" y="3"/>
                              </a:cubicBezTo>
                              <a:cubicBezTo>
                                <a:pt x="1951" y="7"/>
                                <a:pt x="1951" y="7"/>
                                <a:pt x="1951" y="7"/>
                              </a:cubicBezTo>
                              <a:cubicBezTo>
                                <a:pt x="1944" y="140"/>
                                <a:pt x="1944" y="140"/>
                                <a:pt x="1944" y="140"/>
                              </a:cubicBezTo>
                              <a:cubicBezTo>
                                <a:pt x="1947" y="144"/>
                                <a:pt x="1947" y="144"/>
                                <a:pt x="1947" y="144"/>
                              </a:cubicBezTo>
                              <a:cubicBezTo>
                                <a:pt x="1973" y="147"/>
                                <a:pt x="1973" y="147"/>
                                <a:pt x="1973" y="147"/>
                              </a:cubicBezTo>
                              <a:cubicBezTo>
                                <a:pt x="1980" y="144"/>
                                <a:pt x="1980" y="144"/>
                                <a:pt x="1980" y="144"/>
                              </a:cubicBezTo>
                              <a:cubicBezTo>
                                <a:pt x="1980" y="144"/>
                                <a:pt x="1991" y="115"/>
                                <a:pt x="2027" y="115"/>
                              </a:cubicBezTo>
                              <a:cubicBezTo>
                                <a:pt x="2063" y="115"/>
                                <a:pt x="2073" y="136"/>
                                <a:pt x="2073" y="169"/>
                              </a:cubicBezTo>
                              <a:cubicBezTo>
                                <a:pt x="2073" y="205"/>
                                <a:pt x="2059" y="226"/>
                                <a:pt x="2023" y="226"/>
                              </a:cubicBezTo>
                              <a:cubicBezTo>
                                <a:pt x="1987" y="226"/>
                                <a:pt x="1980" y="208"/>
                                <a:pt x="1976" y="187"/>
                              </a:cubicBezTo>
                              <a:cubicBezTo>
                                <a:pt x="1973" y="183"/>
                                <a:pt x="1973" y="183"/>
                                <a:pt x="1973" y="183"/>
                              </a:cubicBezTo>
                              <a:cubicBezTo>
                                <a:pt x="1944" y="183"/>
                                <a:pt x="1944" y="183"/>
                                <a:pt x="1944" y="183"/>
                              </a:cubicBezTo>
                              <a:cubicBezTo>
                                <a:pt x="1940" y="187"/>
                                <a:pt x="1940" y="187"/>
                                <a:pt x="1940" y="187"/>
                              </a:cubicBezTo>
                              <a:cubicBezTo>
                                <a:pt x="1944" y="230"/>
                                <a:pt x="1969" y="259"/>
                                <a:pt x="2023" y="259"/>
                              </a:cubicBezTo>
                              <a:cubicBezTo>
                                <a:pt x="2077" y="259"/>
                                <a:pt x="2109" y="230"/>
                                <a:pt x="2109" y="165"/>
                              </a:cubicBezTo>
                              <a:moveTo>
                                <a:pt x="1908" y="36"/>
                              </a:moveTo>
                              <a:cubicBezTo>
                                <a:pt x="1908" y="7"/>
                                <a:pt x="1908" y="7"/>
                                <a:pt x="1908" y="7"/>
                              </a:cubicBezTo>
                              <a:cubicBezTo>
                                <a:pt x="1904" y="3"/>
                                <a:pt x="1904" y="3"/>
                                <a:pt x="190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49" y="7"/>
                                <a:pt x="1749" y="7"/>
                                <a:pt x="1749" y="7"/>
                              </a:cubicBezTo>
                              <a:cubicBezTo>
                                <a:pt x="1749" y="32"/>
                                <a:pt x="1749" y="32"/>
                                <a:pt x="1749" y="32"/>
                              </a:cubicBezTo>
                              <a:cubicBezTo>
                                <a:pt x="1753" y="36"/>
                                <a:pt x="1753" y="36"/>
                                <a:pt x="1753" y="36"/>
                              </a:cubicBezTo>
                              <a:cubicBezTo>
                                <a:pt x="1868" y="36"/>
                                <a:pt x="1868" y="36"/>
                                <a:pt x="1868" y="36"/>
                              </a:cubicBezTo>
                              <a:cubicBezTo>
                                <a:pt x="1868" y="39"/>
                                <a:pt x="1868" y="39"/>
                                <a:pt x="1868" y="39"/>
                              </a:cubicBezTo>
                              <a:cubicBezTo>
                                <a:pt x="1778" y="223"/>
                                <a:pt x="1778" y="223"/>
                                <a:pt x="1778" y="223"/>
                              </a:cubicBezTo>
                              <a:cubicBezTo>
                                <a:pt x="1778" y="252"/>
                                <a:pt x="1778" y="252"/>
                                <a:pt x="1778" y="252"/>
                              </a:cubicBezTo>
                              <a:cubicBezTo>
                                <a:pt x="1782" y="255"/>
                                <a:pt x="1782" y="255"/>
                                <a:pt x="1782" y="255"/>
                              </a:cubicBezTo>
                              <a:cubicBezTo>
                                <a:pt x="1800" y="255"/>
                                <a:pt x="1800" y="255"/>
                                <a:pt x="1800" y="255"/>
                              </a:cubicBezTo>
                              <a:cubicBezTo>
                                <a:pt x="1803" y="252"/>
                                <a:pt x="1803" y="252"/>
                                <a:pt x="1803" y="252"/>
                              </a:cubicBezTo>
                              <a:lnTo>
                                <a:pt x="1908" y="36"/>
                              </a:lnTo>
                              <a:close/>
                              <a:moveTo>
                                <a:pt x="1591" y="82"/>
                              </a:moveTo>
                              <a:cubicBezTo>
                                <a:pt x="1591" y="50"/>
                                <a:pt x="1609" y="32"/>
                                <a:pt x="1638" y="32"/>
                              </a:cubicBezTo>
                              <a:cubicBezTo>
                                <a:pt x="1667" y="32"/>
                                <a:pt x="1688" y="46"/>
                                <a:pt x="1688" y="82"/>
                              </a:cubicBezTo>
                              <a:cubicBezTo>
                                <a:pt x="1688" y="115"/>
                                <a:pt x="1670" y="133"/>
                                <a:pt x="1638" y="133"/>
                              </a:cubicBezTo>
                              <a:cubicBezTo>
                                <a:pt x="1609" y="133"/>
                                <a:pt x="1591" y="115"/>
                                <a:pt x="1591" y="82"/>
                              </a:cubicBezTo>
                              <a:moveTo>
                                <a:pt x="1728" y="122"/>
                              </a:moveTo>
                              <a:cubicBezTo>
                                <a:pt x="1728" y="28"/>
                                <a:pt x="1695" y="0"/>
                                <a:pt x="1638" y="0"/>
                              </a:cubicBezTo>
                              <a:cubicBezTo>
                                <a:pt x="1591" y="0"/>
                                <a:pt x="1555" y="28"/>
                                <a:pt x="1555" y="82"/>
                              </a:cubicBezTo>
                              <a:cubicBezTo>
                                <a:pt x="1555" y="133"/>
                                <a:pt x="1587" y="165"/>
                                <a:pt x="1634" y="165"/>
                              </a:cubicBezTo>
                              <a:cubicBezTo>
                                <a:pt x="1670" y="165"/>
                                <a:pt x="1685" y="147"/>
                                <a:pt x="1685" y="147"/>
                              </a:cubicBezTo>
                              <a:cubicBezTo>
                                <a:pt x="1688" y="147"/>
                                <a:pt x="1688" y="147"/>
                                <a:pt x="1688" y="147"/>
                              </a:cubicBezTo>
                              <a:cubicBezTo>
                                <a:pt x="1688" y="169"/>
                                <a:pt x="1688" y="226"/>
                                <a:pt x="1638" y="226"/>
                              </a:cubicBezTo>
                              <a:cubicBezTo>
                                <a:pt x="1616" y="226"/>
                                <a:pt x="1602" y="219"/>
                                <a:pt x="1598" y="198"/>
                              </a:cubicBezTo>
                              <a:cubicBezTo>
                                <a:pt x="1595" y="194"/>
                                <a:pt x="1595" y="194"/>
                                <a:pt x="1595" y="194"/>
                              </a:cubicBezTo>
                              <a:cubicBezTo>
                                <a:pt x="1566" y="194"/>
                                <a:pt x="1566" y="194"/>
                                <a:pt x="1566" y="194"/>
                              </a:cubicBezTo>
                              <a:cubicBezTo>
                                <a:pt x="1562" y="198"/>
                                <a:pt x="1562" y="198"/>
                                <a:pt x="1562" y="198"/>
                              </a:cubicBezTo>
                              <a:cubicBezTo>
                                <a:pt x="1566" y="237"/>
                                <a:pt x="1595" y="259"/>
                                <a:pt x="1634" y="259"/>
                              </a:cubicBezTo>
                              <a:cubicBezTo>
                                <a:pt x="1695" y="259"/>
                                <a:pt x="1728" y="223"/>
                                <a:pt x="1728" y="122"/>
                              </a:cubicBezTo>
                              <a:moveTo>
                                <a:pt x="1526" y="252"/>
                              </a:moveTo>
                              <a:cubicBezTo>
                                <a:pt x="1526" y="226"/>
                                <a:pt x="1526" y="226"/>
                                <a:pt x="1526" y="226"/>
                              </a:cubicBezTo>
                              <a:cubicBezTo>
                                <a:pt x="1523" y="223"/>
                                <a:pt x="1523" y="223"/>
                                <a:pt x="1523" y="223"/>
                              </a:cubicBezTo>
                              <a:cubicBezTo>
                                <a:pt x="1407" y="223"/>
                                <a:pt x="1407" y="223"/>
                                <a:pt x="1407" y="223"/>
                              </a:cubicBezTo>
                              <a:cubicBezTo>
                                <a:pt x="1407" y="219"/>
                                <a:pt x="1407" y="219"/>
                                <a:pt x="1407" y="219"/>
                              </a:cubicBezTo>
                              <a:cubicBezTo>
                                <a:pt x="1461" y="176"/>
                                <a:pt x="1461" y="176"/>
                                <a:pt x="1461" y="176"/>
                              </a:cubicBezTo>
                              <a:cubicBezTo>
                                <a:pt x="1497" y="147"/>
                                <a:pt x="1519" y="122"/>
                                <a:pt x="1519" y="75"/>
                              </a:cubicBezTo>
                              <a:cubicBezTo>
                                <a:pt x="1519" y="39"/>
                                <a:pt x="1497" y="0"/>
                                <a:pt x="1440" y="0"/>
                              </a:cubicBezTo>
                              <a:cubicBezTo>
                                <a:pt x="1386" y="0"/>
                                <a:pt x="1357" y="32"/>
                                <a:pt x="1357" y="79"/>
                              </a:cubicBezTo>
                              <a:cubicBezTo>
                                <a:pt x="1361" y="82"/>
                                <a:pt x="1361" y="82"/>
                                <a:pt x="1361" y="82"/>
                              </a:cubicBezTo>
                              <a:cubicBezTo>
                                <a:pt x="1389" y="82"/>
                                <a:pt x="1389" y="82"/>
                                <a:pt x="1389" y="82"/>
                              </a:cubicBezTo>
                              <a:cubicBezTo>
                                <a:pt x="1393" y="79"/>
                                <a:pt x="1393" y="79"/>
                                <a:pt x="1393" y="79"/>
                              </a:cubicBezTo>
                              <a:cubicBezTo>
                                <a:pt x="1393" y="50"/>
                                <a:pt x="1407" y="32"/>
                                <a:pt x="1440" y="32"/>
                              </a:cubicBezTo>
                              <a:cubicBezTo>
                                <a:pt x="1472" y="32"/>
                                <a:pt x="1483" y="54"/>
                                <a:pt x="1483" y="79"/>
                              </a:cubicBezTo>
                              <a:cubicBezTo>
                                <a:pt x="1483" y="111"/>
                                <a:pt x="1469" y="129"/>
                                <a:pt x="1433" y="158"/>
                              </a:cubicBezTo>
                              <a:cubicBezTo>
                                <a:pt x="1361" y="216"/>
                                <a:pt x="1361" y="216"/>
                                <a:pt x="1361" y="216"/>
                              </a:cubicBezTo>
                              <a:cubicBezTo>
                                <a:pt x="1357" y="223"/>
                                <a:pt x="1357" y="223"/>
                                <a:pt x="1357" y="223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cubicBezTo>
                                <a:pt x="1523" y="255"/>
                                <a:pt x="1523" y="255"/>
                                <a:pt x="1523" y="255"/>
                              </a:cubicBezTo>
                              <a:lnTo>
                                <a:pt x="1526" y="252"/>
                              </a:lnTo>
                              <a:close/>
                              <a:moveTo>
                                <a:pt x="1238" y="205"/>
                              </a:moveTo>
                              <a:cubicBezTo>
                                <a:pt x="1238" y="172"/>
                                <a:pt x="1220" y="158"/>
                                <a:pt x="1184" y="151"/>
                              </a:cubicBezTo>
                              <a:cubicBezTo>
                                <a:pt x="1148" y="144"/>
                                <a:pt x="1134" y="140"/>
                                <a:pt x="1134" y="122"/>
                              </a:cubicBezTo>
                              <a:cubicBezTo>
                                <a:pt x="1134" y="108"/>
                                <a:pt x="1148" y="104"/>
                                <a:pt x="1166" y="104"/>
                              </a:cubicBezTo>
                              <a:cubicBezTo>
                                <a:pt x="1191" y="104"/>
                                <a:pt x="1199" y="115"/>
                                <a:pt x="1199" y="126"/>
                              </a:cubicBezTo>
                              <a:cubicBezTo>
                                <a:pt x="1202" y="129"/>
                                <a:pt x="1202" y="129"/>
                                <a:pt x="1202" y="129"/>
                              </a:cubicBezTo>
                              <a:cubicBezTo>
                                <a:pt x="1231" y="129"/>
                                <a:pt x="1231" y="129"/>
                                <a:pt x="1231" y="129"/>
                              </a:cubicBezTo>
                              <a:cubicBezTo>
                                <a:pt x="1235" y="126"/>
                                <a:pt x="1235" y="126"/>
                                <a:pt x="1235" y="126"/>
                              </a:cubicBezTo>
                              <a:cubicBezTo>
                                <a:pt x="1235" y="90"/>
                                <a:pt x="1206" y="72"/>
                                <a:pt x="1166" y="72"/>
                              </a:cubicBezTo>
                              <a:cubicBezTo>
                                <a:pt x="1116" y="72"/>
                                <a:pt x="1098" y="97"/>
                                <a:pt x="1098" y="122"/>
                              </a:cubicBezTo>
                              <a:cubicBezTo>
                                <a:pt x="1098" y="154"/>
                                <a:pt x="1119" y="169"/>
                                <a:pt x="1155" y="176"/>
                              </a:cubicBezTo>
                              <a:cubicBezTo>
                                <a:pt x="1191" y="183"/>
                                <a:pt x="1202" y="187"/>
                                <a:pt x="1202" y="205"/>
                              </a:cubicBezTo>
                              <a:cubicBezTo>
                                <a:pt x="1202" y="219"/>
                                <a:pt x="1191" y="226"/>
                                <a:pt x="1166" y="226"/>
                              </a:cubicBezTo>
                              <a:cubicBezTo>
                                <a:pt x="1141" y="226"/>
                                <a:pt x="1130" y="216"/>
                                <a:pt x="1130" y="198"/>
                              </a:cubicBezTo>
                              <a:cubicBezTo>
                                <a:pt x="1127" y="194"/>
                                <a:pt x="1127" y="194"/>
                                <a:pt x="1127" y="194"/>
                              </a:cubicBezTo>
                              <a:cubicBezTo>
                                <a:pt x="1098" y="194"/>
                                <a:pt x="1098" y="194"/>
                                <a:pt x="1098" y="194"/>
                              </a:cubicBezTo>
                              <a:cubicBezTo>
                                <a:pt x="1094" y="198"/>
                                <a:pt x="1094" y="198"/>
                                <a:pt x="1094" y="198"/>
                              </a:cubicBezTo>
                              <a:cubicBezTo>
                                <a:pt x="1094" y="237"/>
                                <a:pt x="1119" y="259"/>
                                <a:pt x="1166" y="259"/>
                              </a:cubicBezTo>
                              <a:cubicBezTo>
                                <a:pt x="1217" y="259"/>
                                <a:pt x="1238" y="234"/>
                                <a:pt x="1238" y="205"/>
                              </a:cubicBezTo>
                              <a:moveTo>
                                <a:pt x="1062" y="252"/>
                              </a:moveTo>
                              <a:cubicBezTo>
                                <a:pt x="1062" y="79"/>
                                <a:pt x="1062" y="79"/>
                                <a:pt x="1062" y="79"/>
                              </a:cubicBezTo>
                              <a:cubicBezTo>
                                <a:pt x="1058" y="75"/>
                                <a:pt x="1058" y="75"/>
                                <a:pt x="1058" y="75"/>
                              </a:cubicBezTo>
                              <a:cubicBezTo>
                                <a:pt x="1029" y="75"/>
                                <a:pt x="1029" y="75"/>
                                <a:pt x="1029" y="75"/>
                              </a:cubicBezTo>
                              <a:cubicBezTo>
                                <a:pt x="1026" y="79"/>
                                <a:pt x="1026" y="79"/>
                                <a:pt x="1026" y="79"/>
                              </a:cubicBezTo>
                              <a:cubicBezTo>
                                <a:pt x="1026" y="165"/>
                                <a:pt x="1026" y="165"/>
                                <a:pt x="1026" y="165"/>
                              </a:cubicBezTo>
                              <a:cubicBezTo>
                                <a:pt x="1026" y="208"/>
                                <a:pt x="1008" y="226"/>
                                <a:pt x="983" y="226"/>
                              </a:cubicBezTo>
                              <a:cubicBezTo>
                                <a:pt x="954" y="226"/>
                                <a:pt x="947" y="205"/>
                                <a:pt x="947" y="183"/>
                              </a:cubicBezTo>
                              <a:cubicBezTo>
                                <a:pt x="947" y="79"/>
                                <a:pt x="947" y="79"/>
                                <a:pt x="947" y="79"/>
                              </a:cubicBezTo>
                              <a:cubicBezTo>
                                <a:pt x="943" y="75"/>
                                <a:pt x="943" y="75"/>
                                <a:pt x="943" y="75"/>
                              </a:cubicBezTo>
                              <a:cubicBezTo>
                                <a:pt x="914" y="75"/>
                                <a:pt x="914" y="75"/>
                                <a:pt x="914" y="75"/>
                              </a:cubicBezTo>
                              <a:cubicBezTo>
                                <a:pt x="911" y="79"/>
                                <a:pt x="911" y="79"/>
                                <a:pt x="911" y="79"/>
                              </a:cubicBezTo>
                              <a:cubicBezTo>
                                <a:pt x="911" y="183"/>
                                <a:pt x="911" y="183"/>
                                <a:pt x="911" y="183"/>
                              </a:cubicBezTo>
                              <a:cubicBezTo>
                                <a:pt x="911" y="223"/>
                                <a:pt x="929" y="259"/>
                                <a:pt x="979" y="259"/>
                              </a:cubicBezTo>
                              <a:cubicBezTo>
                                <a:pt x="1008" y="259"/>
                                <a:pt x="1022" y="237"/>
                                <a:pt x="1022" y="237"/>
                              </a:cubicBezTo>
                              <a:cubicBezTo>
                                <a:pt x="1026" y="237"/>
                                <a:pt x="1026" y="237"/>
                                <a:pt x="1026" y="237"/>
                              </a:cubicBezTo>
                              <a:cubicBezTo>
                                <a:pt x="1029" y="252"/>
                                <a:pt x="1029" y="252"/>
                                <a:pt x="1029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058" y="255"/>
                                <a:pt x="1058" y="255"/>
                                <a:pt x="1058" y="255"/>
                              </a:cubicBezTo>
                              <a:lnTo>
                                <a:pt x="1062" y="252"/>
                              </a:lnTo>
                              <a:close/>
                              <a:moveTo>
                                <a:pt x="846" y="165"/>
                              </a:moveTo>
                              <a:cubicBezTo>
                                <a:pt x="846" y="205"/>
                                <a:pt x="828" y="226"/>
                                <a:pt x="799" y="226"/>
                              </a:cubicBezTo>
                              <a:cubicBezTo>
                                <a:pt x="770" y="226"/>
                                <a:pt x="752" y="208"/>
                                <a:pt x="752" y="165"/>
                              </a:cubicBezTo>
                              <a:cubicBezTo>
                                <a:pt x="752" y="122"/>
                                <a:pt x="770" y="104"/>
                                <a:pt x="799" y="104"/>
                              </a:cubicBezTo>
                              <a:cubicBezTo>
                                <a:pt x="828" y="104"/>
                                <a:pt x="846" y="126"/>
                                <a:pt x="846" y="165"/>
                              </a:cubicBezTo>
                              <a:moveTo>
                                <a:pt x="882" y="165"/>
                              </a:moveTo>
                              <a:cubicBezTo>
                                <a:pt x="882" y="108"/>
                                <a:pt x="849" y="72"/>
                                <a:pt x="803" y="72"/>
                              </a:cubicBezTo>
                              <a:cubicBezTo>
                                <a:pt x="770" y="72"/>
                                <a:pt x="756" y="93"/>
                                <a:pt x="756" y="93"/>
                              </a:cubicBezTo>
                              <a:cubicBezTo>
                                <a:pt x="752" y="93"/>
                                <a:pt x="752" y="93"/>
                                <a:pt x="752" y="93"/>
                              </a:cubicBezTo>
                              <a:cubicBezTo>
                                <a:pt x="752" y="7"/>
                                <a:pt x="752" y="7"/>
                                <a:pt x="752" y="7"/>
                              </a:cubicBezTo>
                              <a:cubicBezTo>
                                <a:pt x="749" y="3"/>
                                <a:pt x="749" y="3"/>
                                <a:pt x="749" y="3"/>
                              </a:cubicBezTo>
                              <a:cubicBezTo>
                                <a:pt x="720" y="3"/>
                                <a:pt x="720" y="3"/>
                                <a:pt x="720" y="3"/>
                              </a:cubicBezTo>
                              <a:cubicBezTo>
                                <a:pt x="716" y="7"/>
                                <a:pt x="716" y="7"/>
                                <a:pt x="716" y="7"/>
                              </a:cubicBezTo>
                              <a:cubicBezTo>
                                <a:pt x="716" y="252"/>
                                <a:pt x="716" y="252"/>
                                <a:pt x="716" y="252"/>
                              </a:cubicBezTo>
                              <a:cubicBezTo>
                                <a:pt x="720" y="255"/>
                                <a:pt x="720" y="255"/>
                                <a:pt x="720" y="255"/>
                              </a:cubicBezTo>
                              <a:cubicBezTo>
                                <a:pt x="745" y="255"/>
                                <a:pt x="745" y="255"/>
                                <a:pt x="745" y="255"/>
                              </a:cubicBezTo>
                              <a:cubicBezTo>
                                <a:pt x="749" y="252"/>
                                <a:pt x="749" y="252"/>
                                <a:pt x="749" y="252"/>
                              </a:cubicBezTo>
                              <a:cubicBezTo>
                                <a:pt x="752" y="237"/>
                                <a:pt x="752" y="237"/>
                                <a:pt x="752" y="237"/>
                              </a:cubicBezTo>
                              <a:cubicBezTo>
                                <a:pt x="756" y="237"/>
                                <a:pt x="756" y="237"/>
                                <a:pt x="756" y="237"/>
                              </a:cubicBezTo>
                              <a:cubicBezTo>
                                <a:pt x="756" y="237"/>
                                <a:pt x="770" y="259"/>
                                <a:pt x="803" y="259"/>
                              </a:cubicBezTo>
                              <a:cubicBezTo>
                                <a:pt x="849" y="259"/>
                                <a:pt x="882" y="219"/>
                                <a:pt x="882" y="165"/>
                              </a:cubicBezTo>
                              <a:close/>
                              <a:moveTo>
                                <a:pt x="680" y="252"/>
                              </a:moveTo>
                              <a:cubicBezTo>
                                <a:pt x="680" y="226"/>
                                <a:pt x="680" y="226"/>
                                <a:pt x="680" y="226"/>
                              </a:cubicBezTo>
                              <a:cubicBezTo>
                                <a:pt x="677" y="223"/>
                                <a:pt x="677" y="223"/>
                                <a:pt x="677" y="223"/>
                              </a:cubicBezTo>
                              <a:cubicBezTo>
                                <a:pt x="648" y="223"/>
                                <a:pt x="648" y="223"/>
                                <a:pt x="648" y="223"/>
                              </a:cubicBezTo>
                              <a:cubicBezTo>
                                <a:pt x="641" y="223"/>
                                <a:pt x="633" y="219"/>
                                <a:pt x="633" y="208"/>
                              </a:cubicBezTo>
                              <a:cubicBezTo>
                                <a:pt x="633" y="111"/>
                                <a:pt x="633" y="111"/>
                                <a:pt x="633" y="111"/>
                              </a:cubicBezTo>
                              <a:cubicBezTo>
                                <a:pt x="637" y="108"/>
                                <a:pt x="637" y="108"/>
                                <a:pt x="637" y="108"/>
                              </a:cubicBezTo>
                              <a:cubicBezTo>
                                <a:pt x="677" y="108"/>
                                <a:pt x="677" y="108"/>
                                <a:pt x="677" y="108"/>
                              </a:cubicBezTo>
                              <a:cubicBezTo>
                                <a:pt x="680" y="104"/>
                                <a:pt x="680" y="104"/>
                                <a:pt x="680" y="104"/>
                              </a:cubicBezTo>
                              <a:cubicBezTo>
                                <a:pt x="680" y="79"/>
                                <a:pt x="680" y="79"/>
                                <a:pt x="680" y="79"/>
                              </a:cubicBezTo>
                              <a:cubicBezTo>
                                <a:pt x="677" y="75"/>
                                <a:pt x="677" y="75"/>
                                <a:pt x="677" y="75"/>
                              </a:cubicBezTo>
                              <a:cubicBezTo>
                                <a:pt x="637" y="75"/>
                                <a:pt x="637" y="75"/>
                                <a:pt x="637" y="75"/>
                              </a:cubicBezTo>
                              <a:cubicBezTo>
                                <a:pt x="633" y="72"/>
                                <a:pt x="633" y="72"/>
                                <a:pt x="633" y="72"/>
                              </a:cubicBezTo>
                              <a:cubicBezTo>
                                <a:pt x="633" y="39"/>
                                <a:pt x="633" y="39"/>
                                <a:pt x="633" y="39"/>
                              </a:cubicBezTo>
                              <a:cubicBezTo>
                                <a:pt x="630" y="36"/>
                                <a:pt x="630" y="36"/>
                                <a:pt x="630" y="36"/>
                              </a:cubicBezTo>
                              <a:cubicBezTo>
                                <a:pt x="601" y="36"/>
                                <a:pt x="601" y="36"/>
                                <a:pt x="601" y="36"/>
                              </a:cubicBezTo>
                              <a:cubicBezTo>
                                <a:pt x="597" y="39"/>
                                <a:pt x="597" y="39"/>
                                <a:pt x="597" y="39"/>
                              </a:cubicBezTo>
                              <a:cubicBezTo>
                                <a:pt x="597" y="72"/>
                                <a:pt x="597" y="72"/>
                                <a:pt x="597" y="72"/>
                              </a:cubicBezTo>
                              <a:cubicBezTo>
                                <a:pt x="594" y="75"/>
                                <a:pt x="594" y="75"/>
                                <a:pt x="594" y="75"/>
                              </a:cubicBezTo>
                              <a:cubicBezTo>
                                <a:pt x="569" y="75"/>
                                <a:pt x="569" y="75"/>
                                <a:pt x="569" y="75"/>
                              </a:cubicBezTo>
                              <a:cubicBezTo>
                                <a:pt x="565" y="79"/>
                                <a:pt x="565" y="79"/>
                                <a:pt x="565" y="79"/>
                              </a:cubicBezTo>
                              <a:cubicBezTo>
                                <a:pt x="565" y="104"/>
                                <a:pt x="565" y="104"/>
                                <a:pt x="565" y="104"/>
                              </a:cubicBezTo>
                              <a:cubicBezTo>
                                <a:pt x="569" y="108"/>
                                <a:pt x="569" y="108"/>
                                <a:pt x="569" y="108"/>
                              </a:cubicBezTo>
                              <a:cubicBezTo>
                                <a:pt x="594" y="108"/>
                                <a:pt x="594" y="108"/>
                                <a:pt x="594" y="108"/>
                              </a:cubicBezTo>
                              <a:cubicBezTo>
                                <a:pt x="597" y="111"/>
                                <a:pt x="597" y="111"/>
                                <a:pt x="597" y="111"/>
                              </a:cubicBezTo>
                              <a:cubicBezTo>
                                <a:pt x="597" y="208"/>
                                <a:pt x="597" y="208"/>
                                <a:pt x="597" y="208"/>
                              </a:cubicBezTo>
                              <a:cubicBezTo>
                                <a:pt x="597" y="241"/>
                                <a:pt x="623" y="255"/>
                                <a:pt x="648" y="255"/>
                              </a:cubicBezTo>
                              <a:cubicBezTo>
                                <a:pt x="677" y="255"/>
                                <a:pt x="677" y="255"/>
                                <a:pt x="677" y="255"/>
                              </a:cubicBezTo>
                              <a:lnTo>
                                <a:pt x="680" y="252"/>
                              </a:lnTo>
                              <a:close/>
                              <a:moveTo>
                                <a:pt x="547" y="205"/>
                              </a:moveTo>
                              <a:cubicBezTo>
                                <a:pt x="547" y="172"/>
                                <a:pt x="529" y="158"/>
                                <a:pt x="493" y="151"/>
                              </a:cubicBezTo>
                              <a:cubicBezTo>
                                <a:pt x="457" y="144"/>
                                <a:pt x="443" y="140"/>
                                <a:pt x="443" y="122"/>
                              </a:cubicBezTo>
                              <a:cubicBezTo>
                                <a:pt x="443" y="108"/>
                                <a:pt x="457" y="104"/>
                                <a:pt x="475" y="104"/>
                              </a:cubicBezTo>
                              <a:cubicBezTo>
                                <a:pt x="500" y="104"/>
                                <a:pt x="507" y="115"/>
                                <a:pt x="507" y="126"/>
                              </a:cubicBezTo>
                              <a:cubicBezTo>
                                <a:pt x="511" y="129"/>
                                <a:pt x="511" y="129"/>
                                <a:pt x="511" y="129"/>
                              </a:cubicBezTo>
                              <a:cubicBezTo>
                                <a:pt x="540" y="129"/>
                                <a:pt x="540" y="129"/>
                                <a:pt x="540" y="129"/>
                              </a:cubicBezTo>
                              <a:cubicBezTo>
                                <a:pt x="543" y="126"/>
                                <a:pt x="543" y="126"/>
                                <a:pt x="543" y="126"/>
                              </a:cubicBezTo>
                              <a:cubicBezTo>
                                <a:pt x="543" y="90"/>
                                <a:pt x="515" y="72"/>
                                <a:pt x="475" y="72"/>
                              </a:cubicBezTo>
                              <a:cubicBezTo>
                                <a:pt x="425" y="72"/>
                                <a:pt x="407" y="97"/>
                                <a:pt x="407" y="122"/>
                              </a:cubicBezTo>
                              <a:cubicBezTo>
                                <a:pt x="407" y="154"/>
                                <a:pt x="428" y="169"/>
                                <a:pt x="464" y="176"/>
                              </a:cubicBezTo>
                              <a:cubicBezTo>
                                <a:pt x="500" y="183"/>
                                <a:pt x="511" y="187"/>
                                <a:pt x="511" y="205"/>
                              </a:cubicBezTo>
                              <a:cubicBezTo>
                                <a:pt x="511" y="219"/>
                                <a:pt x="500" y="226"/>
                                <a:pt x="475" y="226"/>
                              </a:cubicBezTo>
                              <a:cubicBezTo>
                                <a:pt x="450" y="226"/>
                                <a:pt x="439" y="216"/>
                                <a:pt x="439" y="198"/>
                              </a:cubicBezTo>
                              <a:cubicBezTo>
                                <a:pt x="435" y="194"/>
                                <a:pt x="435" y="194"/>
                                <a:pt x="435" y="194"/>
                              </a:cubicBezTo>
                              <a:cubicBezTo>
                                <a:pt x="407" y="194"/>
                                <a:pt x="407" y="194"/>
                                <a:pt x="407" y="194"/>
                              </a:cubicBezTo>
                              <a:cubicBezTo>
                                <a:pt x="403" y="198"/>
                                <a:pt x="403" y="198"/>
                                <a:pt x="403" y="198"/>
                              </a:cubicBezTo>
                              <a:cubicBezTo>
                                <a:pt x="403" y="237"/>
                                <a:pt x="428" y="259"/>
                                <a:pt x="475" y="259"/>
                              </a:cubicBezTo>
                              <a:cubicBezTo>
                                <a:pt x="525" y="259"/>
                                <a:pt x="547" y="234"/>
                                <a:pt x="547" y="205"/>
                              </a:cubicBezTo>
                              <a:moveTo>
                                <a:pt x="245" y="165"/>
                              </a:moveTo>
                              <a:cubicBezTo>
                                <a:pt x="245" y="126"/>
                                <a:pt x="263" y="104"/>
                                <a:pt x="295" y="104"/>
                              </a:cubicBezTo>
                              <a:cubicBezTo>
                                <a:pt x="327" y="104"/>
                                <a:pt x="345" y="126"/>
                                <a:pt x="345" y="165"/>
                              </a:cubicBezTo>
                              <a:cubicBezTo>
                                <a:pt x="345" y="205"/>
                                <a:pt x="327" y="226"/>
                                <a:pt x="295" y="226"/>
                              </a:cubicBezTo>
                              <a:cubicBezTo>
                                <a:pt x="263" y="226"/>
                                <a:pt x="245" y="205"/>
                                <a:pt x="245" y="165"/>
                              </a:cubicBezTo>
                              <a:moveTo>
                                <a:pt x="209" y="165"/>
                              </a:moveTo>
                              <a:cubicBezTo>
                                <a:pt x="209" y="223"/>
                                <a:pt x="241" y="259"/>
                                <a:pt x="295" y="259"/>
                              </a:cubicBezTo>
                              <a:cubicBezTo>
                                <a:pt x="349" y="259"/>
                                <a:pt x="381" y="223"/>
                                <a:pt x="381" y="165"/>
                              </a:cubicBezTo>
                              <a:cubicBezTo>
                                <a:pt x="381" y="108"/>
                                <a:pt x="349" y="72"/>
                                <a:pt x="295" y="72"/>
                              </a:cubicBezTo>
                              <a:cubicBezTo>
                                <a:pt x="241" y="72"/>
                                <a:pt x="209" y="108"/>
                                <a:pt x="209" y="16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115" y="147"/>
                                <a:pt x="115" y="147"/>
                                <a:pt x="115" y="147"/>
                              </a:cubicBezTo>
                              <a:cubicBezTo>
                                <a:pt x="162" y="147"/>
                                <a:pt x="198" y="126"/>
                                <a:pt x="198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 noEditPoints="1"/>
                      </wps:cNvSpPr>
                      <wps:spPr bwMode="auto">
                        <a:xfrm>
                          <a:off x="1536700" y="9893300"/>
                          <a:ext cx="1118870" cy="104775"/>
                        </a:xfrm>
                        <a:custGeom>
                          <a:avLst/>
                          <a:gdLst>
                            <a:gd name="T0" fmla="*/ 3506 w 3524"/>
                            <a:gd name="T1" fmla="*/ 3 h 331"/>
                            <a:gd name="T2" fmla="*/ 3398 w 3524"/>
                            <a:gd name="T3" fmla="*/ 129 h 331"/>
                            <a:gd name="T4" fmla="*/ 3355 w 3524"/>
                            <a:gd name="T5" fmla="*/ 183 h 331"/>
                            <a:gd name="T6" fmla="*/ 3211 w 3524"/>
                            <a:gd name="T7" fmla="*/ 219 h 331"/>
                            <a:gd name="T8" fmla="*/ 3243 w 3524"/>
                            <a:gd name="T9" fmla="*/ 32 h 331"/>
                            <a:gd name="T10" fmla="*/ 3330 w 3524"/>
                            <a:gd name="T11" fmla="*/ 252 h 331"/>
                            <a:gd name="T12" fmla="*/ 3024 w 3524"/>
                            <a:gd name="T13" fmla="*/ 90 h 331"/>
                            <a:gd name="T14" fmla="*/ 2905 w 3524"/>
                            <a:gd name="T15" fmla="*/ 252 h 331"/>
                            <a:gd name="T16" fmla="*/ 2905 w 3524"/>
                            <a:gd name="T17" fmla="*/ 104 h 331"/>
                            <a:gd name="T18" fmla="*/ 2822 w 3524"/>
                            <a:gd name="T19" fmla="*/ 39 h 331"/>
                            <a:gd name="T20" fmla="*/ 2822 w 3524"/>
                            <a:gd name="T21" fmla="*/ 111 h 331"/>
                            <a:gd name="T22" fmla="*/ 2700 w 3524"/>
                            <a:gd name="T23" fmla="*/ 172 h 331"/>
                            <a:gd name="T24" fmla="*/ 2628 w 3524"/>
                            <a:gd name="T25" fmla="*/ 129 h 331"/>
                            <a:gd name="T26" fmla="*/ 2617 w 3524"/>
                            <a:gd name="T27" fmla="*/ 201 h 331"/>
                            <a:gd name="T28" fmla="*/ 2552 w 3524"/>
                            <a:gd name="T29" fmla="*/ 190 h 331"/>
                            <a:gd name="T30" fmla="*/ 2588 w 3524"/>
                            <a:gd name="T31" fmla="*/ 151 h 331"/>
                            <a:gd name="T32" fmla="*/ 2552 w 3524"/>
                            <a:gd name="T33" fmla="*/ 144 h 331"/>
                            <a:gd name="T34" fmla="*/ 2559 w 3524"/>
                            <a:gd name="T35" fmla="*/ 255 h 331"/>
                            <a:gd name="T36" fmla="*/ 2358 w 3524"/>
                            <a:gd name="T37" fmla="*/ 93 h 331"/>
                            <a:gd name="T38" fmla="*/ 2358 w 3524"/>
                            <a:gd name="T39" fmla="*/ 252 h 331"/>
                            <a:gd name="T40" fmla="*/ 2253 w 3524"/>
                            <a:gd name="T41" fmla="*/ 223 h 331"/>
                            <a:gd name="T42" fmla="*/ 2243 w 3524"/>
                            <a:gd name="T43" fmla="*/ 75 h 331"/>
                            <a:gd name="T44" fmla="*/ 2174 w 3524"/>
                            <a:gd name="T45" fmla="*/ 75 h 331"/>
                            <a:gd name="T46" fmla="*/ 2282 w 3524"/>
                            <a:gd name="T47" fmla="*/ 255 h 331"/>
                            <a:gd name="T48" fmla="*/ 2145 w 3524"/>
                            <a:gd name="T49" fmla="*/ 129 h 331"/>
                            <a:gd name="T50" fmla="*/ 2041 w 3524"/>
                            <a:gd name="T51" fmla="*/ 194 h 331"/>
                            <a:gd name="T52" fmla="*/ 1976 w 3524"/>
                            <a:gd name="T53" fmla="*/ 75 h 331"/>
                            <a:gd name="T54" fmla="*/ 1893 w 3524"/>
                            <a:gd name="T55" fmla="*/ 255 h 331"/>
                            <a:gd name="T56" fmla="*/ 1850 w 3524"/>
                            <a:gd name="T57" fmla="*/ 205 h 331"/>
                            <a:gd name="T58" fmla="*/ 1857 w 3524"/>
                            <a:gd name="T59" fmla="*/ 176 h 331"/>
                            <a:gd name="T60" fmla="*/ 1775 w 3524"/>
                            <a:gd name="T61" fmla="*/ 104 h 331"/>
                            <a:gd name="T62" fmla="*/ 1577 w 3524"/>
                            <a:gd name="T63" fmla="*/ 298 h 331"/>
                            <a:gd name="T64" fmla="*/ 1656 w 3524"/>
                            <a:gd name="T65" fmla="*/ 75 h 331"/>
                            <a:gd name="T66" fmla="*/ 1620 w 3524"/>
                            <a:gd name="T67" fmla="*/ 237 h 331"/>
                            <a:gd name="T68" fmla="*/ 1418 w 3524"/>
                            <a:gd name="T69" fmla="*/ 93 h 331"/>
                            <a:gd name="T70" fmla="*/ 1418 w 3524"/>
                            <a:gd name="T71" fmla="*/ 252 h 331"/>
                            <a:gd name="T72" fmla="*/ 1307 w 3524"/>
                            <a:gd name="T73" fmla="*/ 75 h 331"/>
                            <a:gd name="T74" fmla="*/ 1188 w 3524"/>
                            <a:gd name="T75" fmla="*/ 79 h 331"/>
                            <a:gd name="T76" fmla="*/ 1339 w 3524"/>
                            <a:gd name="T77" fmla="*/ 252 h 331"/>
                            <a:gd name="T78" fmla="*/ 1033 w 3524"/>
                            <a:gd name="T79" fmla="*/ 93 h 331"/>
                            <a:gd name="T80" fmla="*/ 1022 w 3524"/>
                            <a:gd name="T81" fmla="*/ 255 h 331"/>
                            <a:gd name="T82" fmla="*/ 885 w 3524"/>
                            <a:gd name="T83" fmla="*/ 72 h 331"/>
                            <a:gd name="T84" fmla="*/ 803 w 3524"/>
                            <a:gd name="T85" fmla="*/ 255 h 331"/>
                            <a:gd name="T86" fmla="*/ 950 w 3524"/>
                            <a:gd name="T87" fmla="*/ 255 h 331"/>
                            <a:gd name="T88" fmla="*/ 641 w 3524"/>
                            <a:gd name="T89" fmla="*/ 183 h 331"/>
                            <a:gd name="T90" fmla="*/ 723 w 3524"/>
                            <a:gd name="T91" fmla="*/ 151 h 331"/>
                            <a:gd name="T92" fmla="*/ 450 w 3524"/>
                            <a:gd name="T93" fmla="*/ 165 h 331"/>
                            <a:gd name="T94" fmla="*/ 443 w 3524"/>
                            <a:gd name="T95" fmla="*/ 75 h 331"/>
                            <a:gd name="T96" fmla="*/ 453 w 3524"/>
                            <a:gd name="T97" fmla="*/ 237 h 331"/>
                            <a:gd name="T98" fmla="*/ 338 w 3524"/>
                            <a:gd name="T99" fmla="*/ 180 h 331"/>
                            <a:gd name="T100" fmla="*/ 266 w 3524"/>
                            <a:gd name="T101" fmla="*/ 126 h 331"/>
                            <a:gd name="T102" fmla="*/ 335 w 3524"/>
                            <a:gd name="T103" fmla="*/ 237 h 331"/>
                            <a:gd name="T104" fmla="*/ 3 w 3524"/>
                            <a:gd name="T105" fmla="*/ 3 h 331"/>
                            <a:gd name="T106" fmla="*/ 97 w 3524"/>
                            <a:gd name="T107" fmla="*/ 147 h 331"/>
                            <a:gd name="T108" fmla="*/ 144 w 3524"/>
                            <a:gd name="T109" fmla="*/ 144 h 331"/>
                            <a:gd name="T110" fmla="*/ 115 w 3524"/>
                            <a:gd name="T111" fmla="*/ 3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24" h="331">
                              <a:moveTo>
                                <a:pt x="3524" y="172"/>
                              </a:moveTo>
                              <a:cubicBezTo>
                                <a:pt x="3524" y="116"/>
                                <a:pt x="3488" y="96"/>
                                <a:pt x="3459" y="96"/>
                              </a:cubicBezTo>
                              <a:cubicBezTo>
                                <a:pt x="3457" y="96"/>
                                <a:pt x="3454" y="96"/>
                                <a:pt x="3452" y="97"/>
                              </a:cubicBezTo>
                              <a:cubicBezTo>
                                <a:pt x="3452" y="93"/>
                                <a:pt x="3452" y="93"/>
                                <a:pt x="3452" y="93"/>
                              </a:cubicBezTo>
                              <a:cubicBezTo>
                                <a:pt x="3506" y="43"/>
                                <a:pt x="3506" y="43"/>
                                <a:pt x="3506" y="43"/>
                              </a:cubicBezTo>
                              <a:cubicBezTo>
                                <a:pt x="3510" y="36"/>
                                <a:pt x="3510" y="36"/>
                                <a:pt x="3510" y="36"/>
                              </a:cubicBezTo>
                              <a:cubicBezTo>
                                <a:pt x="3510" y="7"/>
                                <a:pt x="3510" y="7"/>
                                <a:pt x="3510" y="7"/>
                              </a:cubicBezTo>
                              <a:cubicBezTo>
                                <a:pt x="3506" y="3"/>
                                <a:pt x="3506" y="3"/>
                                <a:pt x="3506" y="3"/>
                              </a:cubicBezTo>
                              <a:cubicBezTo>
                                <a:pt x="3366" y="3"/>
                                <a:pt x="3366" y="3"/>
                                <a:pt x="3366" y="3"/>
                              </a:cubicBezTo>
                              <a:cubicBezTo>
                                <a:pt x="3362" y="7"/>
                                <a:pt x="3362" y="7"/>
                                <a:pt x="3362" y="7"/>
                              </a:cubicBezTo>
                              <a:cubicBezTo>
                                <a:pt x="3362" y="32"/>
                                <a:pt x="3362" y="32"/>
                                <a:pt x="3362" y="32"/>
                              </a:cubicBezTo>
                              <a:cubicBezTo>
                                <a:pt x="3366" y="36"/>
                                <a:pt x="3366" y="36"/>
                                <a:pt x="3366" y="36"/>
                              </a:cubicBezTo>
                              <a:cubicBezTo>
                                <a:pt x="3467" y="36"/>
                                <a:pt x="3467" y="36"/>
                                <a:pt x="3467" y="36"/>
                              </a:cubicBezTo>
                              <a:cubicBezTo>
                                <a:pt x="3467" y="39"/>
                                <a:pt x="3467" y="39"/>
                                <a:pt x="3467" y="39"/>
                              </a:cubicBezTo>
                              <a:cubicBezTo>
                                <a:pt x="3398" y="104"/>
                                <a:pt x="3398" y="104"/>
                                <a:pt x="3398" y="104"/>
                              </a:cubicBezTo>
                              <a:cubicBezTo>
                                <a:pt x="3398" y="129"/>
                                <a:pt x="3398" y="129"/>
                                <a:pt x="3398" y="129"/>
                              </a:cubicBezTo>
                              <a:cubicBezTo>
                                <a:pt x="3402" y="133"/>
                                <a:pt x="3402" y="133"/>
                                <a:pt x="3402" y="133"/>
                              </a:cubicBezTo>
                              <a:cubicBezTo>
                                <a:pt x="3413" y="133"/>
                                <a:pt x="3413" y="133"/>
                                <a:pt x="3413" y="133"/>
                              </a:cubicBezTo>
                              <a:cubicBezTo>
                                <a:pt x="3413" y="133"/>
                                <a:pt x="3423" y="122"/>
                                <a:pt x="3441" y="122"/>
                              </a:cubicBezTo>
                              <a:cubicBezTo>
                                <a:pt x="3470" y="122"/>
                                <a:pt x="3488" y="140"/>
                                <a:pt x="3488" y="172"/>
                              </a:cubicBezTo>
                              <a:cubicBezTo>
                                <a:pt x="3488" y="205"/>
                                <a:pt x="3470" y="226"/>
                                <a:pt x="3434" y="226"/>
                              </a:cubicBezTo>
                              <a:cubicBezTo>
                                <a:pt x="3402" y="226"/>
                                <a:pt x="3387" y="205"/>
                                <a:pt x="3387" y="187"/>
                              </a:cubicBezTo>
                              <a:cubicBezTo>
                                <a:pt x="3384" y="183"/>
                                <a:pt x="3384" y="183"/>
                                <a:pt x="3384" y="183"/>
                              </a:cubicBezTo>
                              <a:cubicBezTo>
                                <a:pt x="3355" y="183"/>
                                <a:pt x="3355" y="183"/>
                                <a:pt x="3355" y="183"/>
                              </a:cubicBezTo>
                              <a:cubicBezTo>
                                <a:pt x="3351" y="187"/>
                                <a:pt x="3351" y="187"/>
                                <a:pt x="3351" y="187"/>
                              </a:cubicBezTo>
                              <a:cubicBezTo>
                                <a:pt x="3351" y="226"/>
                                <a:pt x="3384" y="259"/>
                                <a:pt x="3434" y="259"/>
                              </a:cubicBezTo>
                              <a:cubicBezTo>
                                <a:pt x="3488" y="259"/>
                                <a:pt x="3524" y="226"/>
                                <a:pt x="3524" y="172"/>
                              </a:cubicBezTo>
                              <a:moveTo>
                                <a:pt x="3330" y="252"/>
                              </a:moveTo>
                              <a:cubicBezTo>
                                <a:pt x="3330" y="226"/>
                                <a:pt x="3330" y="226"/>
                                <a:pt x="3330" y="226"/>
                              </a:cubicBezTo>
                              <a:cubicBezTo>
                                <a:pt x="3326" y="223"/>
                                <a:pt x="3326" y="223"/>
                                <a:pt x="3326" y="223"/>
                              </a:cubicBezTo>
                              <a:cubicBezTo>
                                <a:pt x="3211" y="223"/>
                                <a:pt x="3211" y="223"/>
                                <a:pt x="3211" y="223"/>
                              </a:cubicBezTo>
                              <a:cubicBezTo>
                                <a:pt x="3211" y="219"/>
                                <a:pt x="3211" y="219"/>
                                <a:pt x="3211" y="219"/>
                              </a:cubicBezTo>
                              <a:cubicBezTo>
                                <a:pt x="3265" y="176"/>
                                <a:pt x="3265" y="176"/>
                                <a:pt x="3265" y="176"/>
                              </a:cubicBezTo>
                              <a:cubicBezTo>
                                <a:pt x="3301" y="147"/>
                                <a:pt x="3323" y="122"/>
                                <a:pt x="3323" y="75"/>
                              </a:cubicBezTo>
                              <a:cubicBezTo>
                                <a:pt x="3323" y="39"/>
                                <a:pt x="3301" y="0"/>
                                <a:pt x="3243" y="0"/>
                              </a:cubicBezTo>
                              <a:cubicBezTo>
                                <a:pt x="3189" y="0"/>
                                <a:pt x="3161" y="32"/>
                                <a:pt x="3161" y="79"/>
                              </a:cubicBezTo>
                              <a:cubicBezTo>
                                <a:pt x="3164" y="82"/>
                                <a:pt x="3164" y="82"/>
                                <a:pt x="3164" y="82"/>
                              </a:cubicBezTo>
                              <a:cubicBezTo>
                                <a:pt x="3193" y="82"/>
                                <a:pt x="3193" y="82"/>
                                <a:pt x="3193" y="82"/>
                              </a:cubicBezTo>
                              <a:cubicBezTo>
                                <a:pt x="3197" y="79"/>
                                <a:pt x="3197" y="79"/>
                                <a:pt x="3197" y="79"/>
                              </a:cubicBezTo>
                              <a:cubicBezTo>
                                <a:pt x="3197" y="50"/>
                                <a:pt x="3211" y="32"/>
                                <a:pt x="3243" y="32"/>
                              </a:cubicBezTo>
                              <a:cubicBezTo>
                                <a:pt x="3276" y="32"/>
                                <a:pt x="3287" y="54"/>
                                <a:pt x="3287" y="79"/>
                              </a:cubicBezTo>
                              <a:cubicBezTo>
                                <a:pt x="3287" y="111"/>
                                <a:pt x="3272" y="129"/>
                                <a:pt x="3236" y="158"/>
                              </a:cubicBezTo>
                              <a:cubicBezTo>
                                <a:pt x="3164" y="216"/>
                                <a:pt x="3164" y="216"/>
                                <a:pt x="3164" y="216"/>
                              </a:cubicBezTo>
                              <a:cubicBezTo>
                                <a:pt x="3161" y="223"/>
                                <a:pt x="3161" y="223"/>
                                <a:pt x="3161" y="223"/>
                              </a:cubicBezTo>
                              <a:cubicBezTo>
                                <a:pt x="3161" y="252"/>
                                <a:pt x="3161" y="252"/>
                                <a:pt x="3161" y="252"/>
                              </a:cubicBezTo>
                              <a:cubicBezTo>
                                <a:pt x="3164" y="255"/>
                                <a:pt x="3164" y="255"/>
                                <a:pt x="3164" y="255"/>
                              </a:cubicBezTo>
                              <a:cubicBezTo>
                                <a:pt x="3326" y="255"/>
                                <a:pt x="3326" y="255"/>
                                <a:pt x="3326" y="255"/>
                              </a:cubicBezTo>
                              <a:lnTo>
                                <a:pt x="3330" y="252"/>
                              </a:lnTo>
                              <a:close/>
                              <a:moveTo>
                                <a:pt x="3114" y="255"/>
                              </a:moveTo>
                              <a:cubicBezTo>
                                <a:pt x="3117" y="252"/>
                                <a:pt x="3117" y="252"/>
                                <a:pt x="3117" y="252"/>
                              </a:cubicBezTo>
                              <a:cubicBezTo>
                                <a:pt x="3117" y="7"/>
                                <a:pt x="3117" y="7"/>
                                <a:pt x="3117" y="7"/>
                              </a:cubicBezTo>
                              <a:cubicBezTo>
                                <a:pt x="3114" y="3"/>
                                <a:pt x="3114" y="3"/>
                                <a:pt x="3114" y="3"/>
                              </a:cubicBezTo>
                              <a:cubicBezTo>
                                <a:pt x="3085" y="3"/>
                                <a:pt x="3085" y="3"/>
                                <a:pt x="3085" y="3"/>
                              </a:cubicBezTo>
                              <a:cubicBezTo>
                                <a:pt x="3078" y="7"/>
                                <a:pt x="3078" y="7"/>
                                <a:pt x="3078" y="7"/>
                              </a:cubicBezTo>
                              <a:cubicBezTo>
                                <a:pt x="3024" y="61"/>
                                <a:pt x="3024" y="61"/>
                                <a:pt x="3024" y="61"/>
                              </a:cubicBezTo>
                              <a:cubicBezTo>
                                <a:pt x="3024" y="90"/>
                                <a:pt x="3024" y="90"/>
                                <a:pt x="3024" y="90"/>
                              </a:cubicBezTo>
                              <a:cubicBezTo>
                                <a:pt x="3027" y="93"/>
                                <a:pt x="3027" y="93"/>
                                <a:pt x="3027" y="93"/>
                              </a:cubicBezTo>
                              <a:cubicBezTo>
                                <a:pt x="3035" y="93"/>
                                <a:pt x="3035" y="93"/>
                                <a:pt x="3035" y="93"/>
                              </a:cubicBezTo>
                              <a:cubicBezTo>
                                <a:pt x="3078" y="50"/>
                                <a:pt x="3078" y="50"/>
                                <a:pt x="3078" y="50"/>
                              </a:cubicBezTo>
                              <a:cubicBezTo>
                                <a:pt x="3081" y="50"/>
                                <a:pt x="3081" y="50"/>
                                <a:pt x="3081" y="50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085" y="255"/>
                                <a:pt x="3085" y="255"/>
                                <a:pt x="3085" y="255"/>
                              </a:cubicBezTo>
                              <a:lnTo>
                                <a:pt x="3114" y="255"/>
                              </a:lnTo>
                              <a:close/>
                              <a:moveTo>
                                <a:pt x="2905" y="252"/>
                              </a:moveTo>
                              <a:cubicBezTo>
                                <a:pt x="2905" y="226"/>
                                <a:pt x="2905" y="226"/>
                                <a:pt x="2905" y="226"/>
                              </a:cubicBezTo>
                              <a:cubicBezTo>
                                <a:pt x="2901" y="223"/>
                                <a:pt x="2901" y="223"/>
                                <a:pt x="2901" y="223"/>
                              </a:cubicBezTo>
                              <a:cubicBezTo>
                                <a:pt x="2873" y="223"/>
                                <a:pt x="2873" y="223"/>
                                <a:pt x="2873" y="223"/>
                              </a:cubicBezTo>
                              <a:cubicBezTo>
                                <a:pt x="2865" y="223"/>
                                <a:pt x="2858" y="219"/>
                                <a:pt x="2858" y="208"/>
                              </a:cubicBezTo>
                              <a:cubicBezTo>
                                <a:pt x="2858" y="111"/>
                                <a:pt x="2858" y="111"/>
                                <a:pt x="2858" y="111"/>
                              </a:cubicBezTo>
                              <a:cubicBezTo>
                                <a:pt x="2862" y="108"/>
                                <a:pt x="2862" y="108"/>
                                <a:pt x="2862" y="108"/>
                              </a:cubicBezTo>
                              <a:cubicBezTo>
                                <a:pt x="2901" y="108"/>
                                <a:pt x="2901" y="108"/>
                                <a:pt x="2901" y="108"/>
                              </a:cubicBezTo>
                              <a:cubicBezTo>
                                <a:pt x="2905" y="104"/>
                                <a:pt x="2905" y="104"/>
                                <a:pt x="2905" y="104"/>
                              </a:cubicBezTo>
                              <a:cubicBezTo>
                                <a:pt x="2905" y="79"/>
                                <a:pt x="2905" y="79"/>
                                <a:pt x="2905" y="79"/>
                              </a:cubicBezTo>
                              <a:cubicBezTo>
                                <a:pt x="2901" y="75"/>
                                <a:pt x="2901" y="75"/>
                                <a:pt x="2901" y="75"/>
                              </a:cubicBezTo>
                              <a:cubicBezTo>
                                <a:pt x="2862" y="75"/>
                                <a:pt x="2862" y="75"/>
                                <a:pt x="2862" y="75"/>
                              </a:cubicBezTo>
                              <a:cubicBezTo>
                                <a:pt x="2858" y="72"/>
                                <a:pt x="2858" y="72"/>
                                <a:pt x="2858" y="72"/>
                              </a:cubicBezTo>
                              <a:cubicBezTo>
                                <a:pt x="2858" y="39"/>
                                <a:pt x="2858" y="39"/>
                                <a:pt x="2858" y="39"/>
                              </a:cubicBezTo>
                              <a:cubicBezTo>
                                <a:pt x="2855" y="36"/>
                                <a:pt x="2855" y="36"/>
                                <a:pt x="2855" y="36"/>
                              </a:cubicBezTo>
                              <a:cubicBezTo>
                                <a:pt x="2826" y="36"/>
                                <a:pt x="2826" y="36"/>
                                <a:pt x="2826" y="36"/>
                              </a:cubicBezTo>
                              <a:cubicBezTo>
                                <a:pt x="2822" y="39"/>
                                <a:pt x="2822" y="39"/>
                                <a:pt x="2822" y="39"/>
                              </a:cubicBezTo>
                              <a:cubicBezTo>
                                <a:pt x="2822" y="72"/>
                                <a:pt x="2822" y="72"/>
                                <a:pt x="2822" y="72"/>
                              </a:cubicBezTo>
                              <a:cubicBezTo>
                                <a:pt x="2819" y="75"/>
                                <a:pt x="2819" y="75"/>
                                <a:pt x="2819" y="75"/>
                              </a:cubicBezTo>
                              <a:cubicBezTo>
                                <a:pt x="2793" y="75"/>
                                <a:pt x="2793" y="75"/>
                                <a:pt x="2793" y="75"/>
                              </a:cubicBezTo>
                              <a:cubicBezTo>
                                <a:pt x="2790" y="79"/>
                                <a:pt x="2790" y="79"/>
                                <a:pt x="2790" y="79"/>
                              </a:cubicBezTo>
                              <a:cubicBezTo>
                                <a:pt x="2790" y="104"/>
                                <a:pt x="2790" y="104"/>
                                <a:pt x="2790" y="104"/>
                              </a:cubicBezTo>
                              <a:cubicBezTo>
                                <a:pt x="2793" y="108"/>
                                <a:pt x="2793" y="108"/>
                                <a:pt x="2793" y="108"/>
                              </a:cubicBezTo>
                              <a:cubicBezTo>
                                <a:pt x="2819" y="108"/>
                                <a:pt x="2819" y="108"/>
                                <a:pt x="2819" y="108"/>
                              </a:cubicBezTo>
                              <a:cubicBezTo>
                                <a:pt x="2822" y="111"/>
                                <a:pt x="2822" y="111"/>
                                <a:pt x="2822" y="111"/>
                              </a:cubicBezTo>
                              <a:cubicBezTo>
                                <a:pt x="2822" y="208"/>
                                <a:pt x="2822" y="208"/>
                                <a:pt x="2822" y="208"/>
                              </a:cubicBezTo>
                              <a:cubicBezTo>
                                <a:pt x="2822" y="241"/>
                                <a:pt x="2847" y="255"/>
                                <a:pt x="2873" y="255"/>
                              </a:cubicBezTo>
                              <a:cubicBezTo>
                                <a:pt x="2901" y="255"/>
                                <a:pt x="2901" y="255"/>
                                <a:pt x="2901" y="255"/>
                              </a:cubicBezTo>
                              <a:lnTo>
                                <a:pt x="2905" y="252"/>
                              </a:lnTo>
                              <a:close/>
                              <a:moveTo>
                                <a:pt x="2732" y="190"/>
                              </a:moveTo>
                              <a:cubicBezTo>
                                <a:pt x="2732" y="212"/>
                                <a:pt x="2714" y="226"/>
                                <a:pt x="2685" y="226"/>
                              </a:cubicBezTo>
                              <a:cubicBezTo>
                                <a:pt x="2664" y="226"/>
                                <a:pt x="2653" y="219"/>
                                <a:pt x="2653" y="201"/>
                              </a:cubicBezTo>
                              <a:cubicBezTo>
                                <a:pt x="2653" y="183"/>
                                <a:pt x="2667" y="172"/>
                                <a:pt x="2700" y="172"/>
                              </a:cubicBezTo>
                              <a:cubicBezTo>
                                <a:pt x="2718" y="172"/>
                                <a:pt x="2729" y="176"/>
                                <a:pt x="2729" y="176"/>
                              </a:cubicBezTo>
                              <a:cubicBezTo>
                                <a:pt x="2732" y="180"/>
                                <a:pt x="2732" y="180"/>
                                <a:pt x="2732" y="180"/>
                              </a:cubicBezTo>
                              <a:lnTo>
                                <a:pt x="2732" y="190"/>
                              </a:lnTo>
                              <a:close/>
                              <a:moveTo>
                                <a:pt x="2768" y="252"/>
                              </a:moveTo>
                              <a:cubicBezTo>
                                <a:pt x="2768" y="151"/>
                                <a:pt x="2768" y="151"/>
                                <a:pt x="2768" y="151"/>
                              </a:cubicBezTo>
                              <a:cubicBezTo>
                                <a:pt x="2768" y="97"/>
                                <a:pt x="2750" y="72"/>
                                <a:pt x="2696" y="72"/>
                              </a:cubicBezTo>
                              <a:cubicBezTo>
                                <a:pt x="2642" y="72"/>
                                <a:pt x="2624" y="100"/>
                                <a:pt x="2624" y="126"/>
                              </a:cubicBezTo>
                              <a:cubicBezTo>
                                <a:pt x="2628" y="129"/>
                                <a:pt x="2628" y="129"/>
                                <a:pt x="2628" y="129"/>
                              </a:cubicBezTo>
                              <a:cubicBezTo>
                                <a:pt x="2657" y="129"/>
                                <a:pt x="2657" y="129"/>
                                <a:pt x="2657" y="129"/>
                              </a:cubicBezTo>
                              <a:cubicBezTo>
                                <a:pt x="2660" y="126"/>
                                <a:pt x="2660" y="126"/>
                                <a:pt x="2660" y="126"/>
                              </a:cubicBezTo>
                              <a:cubicBezTo>
                                <a:pt x="2660" y="111"/>
                                <a:pt x="2671" y="104"/>
                                <a:pt x="2696" y="104"/>
                              </a:cubicBezTo>
                              <a:cubicBezTo>
                                <a:pt x="2721" y="104"/>
                                <a:pt x="2732" y="111"/>
                                <a:pt x="2732" y="136"/>
                              </a:cubicBezTo>
                              <a:cubicBezTo>
                                <a:pt x="2732" y="144"/>
                                <a:pt x="2732" y="144"/>
                                <a:pt x="2732" y="144"/>
                              </a:cubicBezTo>
                              <a:cubicBezTo>
                                <a:pt x="2729" y="147"/>
                                <a:pt x="2729" y="147"/>
                                <a:pt x="2729" y="147"/>
                              </a:cubicBezTo>
                              <a:cubicBezTo>
                                <a:pt x="2729" y="147"/>
                                <a:pt x="2714" y="144"/>
                                <a:pt x="2696" y="144"/>
                              </a:cubicBezTo>
                              <a:cubicBezTo>
                                <a:pt x="2649" y="144"/>
                                <a:pt x="2617" y="162"/>
                                <a:pt x="2617" y="201"/>
                              </a:cubicBezTo>
                              <a:cubicBezTo>
                                <a:pt x="2617" y="237"/>
                                <a:pt x="2639" y="259"/>
                                <a:pt x="2678" y="259"/>
                              </a:cubicBezTo>
                              <a:cubicBezTo>
                                <a:pt x="2714" y="259"/>
                                <a:pt x="2729" y="237"/>
                                <a:pt x="2729" y="237"/>
                              </a:cubicBezTo>
                              <a:cubicBezTo>
                                <a:pt x="2732" y="237"/>
                                <a:pt x="2732" y="237"/>
                                <a:pt x="2732" y="237"/>
                              </a:cubicBezTo>
                              <a:cubicBezTo>
                                <a:pt x="2736" y="252"/>
                                <a:pt x="2736" y="252"/>
                                <a:pt x="2736" y="252"/>
                              </a:cubicBezTo>
                              <a:cubicBezTo>
                                <a:pt x="2739" y="255"/>
                                <a:pt x="2739" y="255"/>
                                <a:pt x="2739" y="255"/>
                              </a:cubicBezTo>
                              <a:cubicBezTo>
                                <a:pt x="2765" y="255"/>
                                <a:pt x="2765" y="255"/>
                                <a:pt x="2765" y="255"/>
                              </a:cubicBezTo>
                              <a:lnTo>
                                <a:pt x="2768" y="252"/>
                              </a:lnTo>
                              <a:close/>
                              <a:moveTo>
                                <a:pt x="2552" y="190"/>
                              </a:moveTo>
                              <a:cubicBezTo>
                                <a:pt x="2552" y="212"/>
                                <a:pt x="2534" y="226"/>
                                <a:pt x="2505" y="226"/>
                              </a:cubicBezTo>
                              <a:cubicBezTo>
                                <a:pt x="2484" y="226"/>
                                <a:pt x="2473" y="219"/>
                                <a:pt x="2473" y="201"/>
                              </a:cubicBezTo>
                              <a:cubicBezTo>
                                <a:pt x="2473" y="183"/>
                                <a:pt x="2487" y="172"/>
                                <a:pt x="2520" y="172"/>
                              </a:cubicBezTo>
                              <a:cubicBezTo>
                                <a:pt x="2538" y="172"/>
                                <a:pt x="2549" y="176"/>
                                <a:pt x="2549" y="176"/>
                              </a:cubicBezTo>
                              <a:cubicBezTo>
                                <a:pt x="2552" y="180"/>
                                <a:pt x="2552" y="180"/>
                                <a:pt x="2552" y="180"/>
                              </a:cubicBezTo>
                              <a:lnTo>
                                <a:pt x="2552" y="190"/>
                              </a:lnTo>
                              <a:close/>
                              <a:moveTo>
                                <a:pt x="2588" y="252"/>
                              </a:moveTo>
                              <a:cubicBezTo>
                                <a:pt x="2588" y="151"/>
                                <a:pt x="2588" y="151"/>
                                <a:pt x="2588" y="151"/>
                              </a:cubicBezTo>
                              <a:cubicBezTo>
                                <a:pt x="2588" y="97"/>
                                <a:pt x="2570" y="72"/>
                                <a:pt x="2516" y="72"/>
                              </a:cubicBezTo>
                              <a:cubicBezTo>
                                <a:pt x="2462" y="72"/>
                                <a:pt x="2444" y="100"/>
                                <a:pt x="2444" y="126"/>
                              </a:cubicBezTo>
                              <a:cubicBezTo>
                                <a:pt x="2448" y="129"/>
                                <a:pt x="2448" y="129"/>
                                <a:pt x="2448" y="129"/>
                              </a:cubicBezTo>
                              <a:cubicBezTo>
                                <a:pt x="2477" y="129"/>
                                <a:pt x="2477" y="129"/>
                                <a:pt x="2477" y="129"/>
                              </a:cubicBezTo>
                              <a:cubicBezTo>
                                <a:pt x="2480" y="126"/>
                                <a:pt x="2480" y="126"/>
                                <a:pt x="2480" y="126"/>
                              </a:cubicBezTo>
                              <a:cubicBezTo>
                                <a:pt x="2480" y="111"/>
                                <a:pt x="2491" y="104"/>
                                <a:pt x="2516" y="104"/>
                              </a:cubicBezTo>
                              <a:cubicBezTo>
                                <a:pt x="2541" y="104"/>
                                <a:pt x="2552" y="111"/>
                                <a:pt x="2552" y="136"/>
                              </a:cubicBezTo>
                              <a:cubicBezTo>
                                <a:pt x="2552" y="144"/>
                                <a:pt x="2552" y="144"/>
                                <a:pt x="2552" y="144"/>
                              </a:cubicBezTo>
                              <a:cubicBezTo>
                                <a:pt x="2549" y="147"/>
                                <a:pt x="2549" y="147"/>
                                <a:pt x="2549" y="147"/>
                              </a:cubicBezTo>
                              <a:cubicBezTo>
                                <a:pt x="2549" y="147"/>
                                <a:pt x="2534" y="144"/>
                                <a:pt x="2516" y="144"/>
                              </a:cubicBezTo>
                              <a:cubicBezTo>
                                <a:pt x="2469" y="144"/>
                                <a:pt x="2437" y="162"/>
                                <a:pt x="2437" y="201"/>
                              </a:cubicBezTo>
                              <a:cubicBezTo>
                                <a:pt x="2437" y="237"/>
                                <a:pt x="2459" y="259"/>
                                <a:pt x="2498" y="259"/>
                              </a:cubicBezTo>
                              <a:cubicBezTo>
                                <a:pt x="2534" y="259"/>
                                <a:pt x="2549" y="237"/>
                                <a:pt x="2549" y="237"/>
                              </a:cubicBezTo>
                              <a:cubicBezTo>
                                <a:pt x="2552" y="237"/>
                                <a:pt x="2552" y="237"/>
                                <a:pt x="2552" y="237"/>
                              </a:cubicBezTo>
                              <a:cubicBezTo>
                                <a:pt x="2556" y="252"/>
                                <a:pt x="2556" y="252"/>
                                <a:pt x="2556" y="252"/>
                              </a:cubicBezTo>
                              <a:cubicBezTo>
                                <a:pt x="2559" y="255"/>
                                <a:pt x="2559" y="255"/>
                                <a:pt x="2559" y="255"/>
                              </a:cubicBezTo>
                              <a:cubicBezTo>
                                <a:pt x="2585" y="255"/>
                                <a:pt x="2585" y="255"/>
                                <a:pt x="2585" y="255"/>
                              </a:cubicBezTo>
                              <a:lnTo>
                                <a:pt x="2588" y="252"/>
                              </a:lnTo>
                              <a:close/>
                              <a:moveTo>
                                <a:pt x="2426" y="104"/>
                              </a:moveTo>
                              <a:cubicBezTo>
                                <a:pt x="2426" y="79"/>
                                <a:pt x="2426" y="79"/>
                                <a:pt x="2426" y="79"/>
                              </a:cubicBezTo>
                              <a:cubicBezTo>
                                <a:pt x="2423" y="75"/>
                                <a:pt x="2423" y="75"/>
                                <a:pt x="2423" y="75"/>
                              </a:cubicBezTo>
                              <a:cubicBezTo>
                                <a:pt x="2408" y="75"/>
                                <a:pt x="2408" y="75"/>
                                <a:pt x="2408" y="75"/>
                              </a:cubicBezTo>
                              <a:cubicBezTo>
                                <a:pt x="2383" y="75"/>
                                <a:pt x="2372" y="82"/>
                                <a:pt x="2361" y="93"/>
                              </a:cubicBezTo>
                              <a:cubicBezTo>
                                <a:pt x="2358" y="93"/>
                                <a:pt x="2358" y="93"/>
                                <a:pt x="2358" y="93"/>
                              </a:cubicBezTo>
                              <a:cubicBezTo>
                                <a:pt x="2354" y="79"/>
                                <a:pt x="2354" y="79"/>
                                <a:pt x="2354" y="79"/>
                              </a:cubicBezTo>
                              <a:cubicBezTo>
                                <a:pt x="2351" y="75"/>
                                <a:pt x="2351" y="75"/>
                                <a:pt x="2351" y="75"/>
                              </a:cubicBezTo>
                              <a:cubicBezTo>
                                <a:pt x="2325" y="75"/>
                                <a:pt x="2325" y="75"/>
                                <a:pt x="2325" y="75"/>
                              </a:cubicBezTo>
                              <a:cubicBezTo>
                                <a:pt x="2322" y="79"/>
                                <a:pt x="2322" y="79"/>
                                <a:pt x="2322" y="79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5" y="255"/>
                                <a:pt x="2325" y="255"/>
                                <a:pt x="2325" y="255"/>
                              </a:cubicBezTo>
                              <a:cubicBezTo>
                                <a:pt x="2354" y="255"/>
                                <a:pt x="2354" y="255"/>
                                <a:pt x="2354" y="255"/>
                              </a:cubicBezTo>
                              <a:cubicBezTo>
                                <a:pt x="2358" y="252"/>
                                <a:pt x="2358" y="252"/>
                                <a:pt x="2358" y="252"/>
                              </a:cubicBezTo>
                              <a:cubicBezTo>
                                <a:pt x="2358" y="162"/>
                                <a:pt x="2358" y="162"/>
                                <a:pt x="2358" y="162"/>
                              </a:cubicBezTo>
                              <a:cubicBezTo>
                                <a:pt x="2358" y="118"/>
                                <a:pt x="2376" y="108"/>
                                <a:pt x="2405" y="108"/>
                              </a:cubicBezTo>
                              <a:cubicBezTo>
                                <a:pt x="2423" y="108"/>
                                <a:pt x="2423" y="108"/>
                                <a:pt x="2423" y="108"/>
                              </a:cubicBezTo>
                              <a:lnTo>
                                <a:pt x="2426" y="104"/>
                              </a:lnTo>
                              <a:close/>
                              <a:moveTo>
                                <a:pt x="2286" y="252"/>
                              </a:moveTo>
                              <a:cubicBezTo>
                                <a:pt x="2286" y="226"/>
                                <a:pt x="2286" y="226"/>
                                <a:pt x="2286" y="226"/>
                              </a:cubicBezTo>
                              <a:cubicBezTo>
                                <a:pt x="2282" y="223"/>
                                <a:pt x="2282" y="223"/>
                                <a:pt x="2282" y="223"/>
                              </a:cubicBezTo>
                              <a:cubicBezTo>
                                <a:pt x="2253" y="223"/>
                                <a:pt x="2253" y="223"/>
                                <a:pt x="2253" y="223"/>
                              </a:cubicBezTo>
                              <a:cubicBezTo>
                                <a:pt x="2246" y="223"/>
                                <a:pt x="2239" y="219"/>
                                <a:pt x="2239" y="208"/>
                              </a:cubicBezTo>
                              <a:cubicBezTo>
                                <a:pt x="2239" y="111"/>
                                <a:pt x="2239" y="111"/>
                                <a:pt x="2239" y="111"/>
                              </a:cubicBezTo>
                              <a:cubicBezTo>
                                <a:pt x="2243" y="108"/>
                                <a:pt x="2243" y="108"/>
                                <a:pt x="2243" y="108"/>
                              </a:cubicBezTo>
                              <a:cubicBezTo>
                                <a:pt x="2282" y="108"/>
                                <a:pt x="2282" y="108"/>
                                <a:pt x="2282" y="108"/>
                              </a:cubicBezTo>
                              <a:cubicBezTo>
                                <a:pt x="2286" y="104"/>
                                <a:pt x="2286" y="104"/>
                                <a:pt x="2286" y="104"/>
                              </a:cubicBezTo>
                              <a:cubicBezTo>
                                <a:pt x="2286" y="79"/>
                                <a:pt x="2286" y="79"/>
                                <a:pt x="2286" y="79"/>
                              </a:cubicBezTo>
                              <a:cubicBezTo>
                                <a:pt x="2282" y="75"/>
                                <a:pt x="2282" y="75"/>
                                <a:pt x="2282" y="75"/>
                              </a:cubicBezTo>
                              <a:cubicBezTo>
                                <a:pt x="2243" y="75"/>
                                <a:pt x="2243" y="75"/>
                                <a:pt x="2243" y="75"/>
                              </a:cubicBezTo>
                              <a:cubicBezTo>
                                <a:pt x="2239" y="72"/>
                                <a:pt x="2239" y="72"/>
                                <a:pt x="2239" y="72"/>
                              </a:cubicBezTo>
                              <a:cubicBezTo>
                                <a:pt x="2239" y="39"/>
                                <a:pt x="2239" y="39"/>
                                <a:pt x="2239" y="39"/>
                              </a:cubicBezTo>
                              <a:cubicBezTo>
                                <a:pt x="2235" y="36"/>
                                <a:pt x="2235" y="36"/>
                                <a:pt x="2235" y="36"/>
                              </a:cubicBezTo>
                              <a:cubicBezTo>
                                <a:pt x="2207" y="36"/>
                                <a:pt x="2207" y="36"/>
                                <a:pt x="2207" y="36"/>
                              </a:cubicBezTo>
                              <a:cubicBezTo>
                                <a:pt x="2203" y="39"/>
                                <a:pt x="2203" y="39"/>
                                <a:pt x="2203" y="39"/>
                              </a:cubicBezTo>
                              <a:cubicBezTo>
                                <a:pt x="2203" y="72"/>
                                <a:pt x="2203" y="72"/>
                                <a:pt x="2203" y="72"/>
                              </a:cubicBezTo>
                              <a:cubicBezTo>
                                <a:pt x="2199" y="75"/>
                                <a:pt x="2199" y="75"/>
                                <a:pt x="2199" y="75"/>
                              </a:cubicBezTo>
                              <a:cubicBezTo>
                                <a:pt x="2174" y="75"/>
                                <a:pt x="2174" y="75"/>
                                <a:pt x="2174" y="75"/>
                              </a:cubicBezTo>
                              <a:cubicBezTo>
                                <a:pt x="2171" y="79"/>
                                <a:pt x="2171" y="79"/>
                                <a:pt x="2171" y="79"/>
                              </a:cubicBezTo>
                              <a:cubicBezTo>
                                <a:pt x="2171" y="104"/>
                                <a:pt x="2171" y="104"/>
                                <a:pt x="2171" y="104"/>
                              </a:cubicBezTo>
                              <a:cubicBezTo>
                                <a:pt x="2174" y="108"/>
                                <a:pt x="2174" y="108"/>
                                <a:pt x="2174" y="108"/>
                              </a:cubicBezTo>
                              <a:cubicBezTo>
                                <a:pt x="2199" y="108"/>
                                <a:pt x="2199" y="108"/>
                                <a:pt x="2199" y="108"/>
                              </a:cubicBezTo>
                              <a:cubicBezTo>
                                <a:pt x="2203" y="111"/>
                                <a:pt x="2203" y="111"/>
                                <a:pt x="2203" y="111"/>
                              </a:cubicBezTo>
                              <a:cubicBezTo>
                                <a:pt x="2203" y="208"/>
                                <a:pt x="2203" y="208"/>
                                <a:pt x="2203" y="208"/>
                              </a:cubicBezTo>
                              <a:cubicBezTo>
                                <a:pt x="2203" y="241"/>
                                <a:pt x="2228" y="255"/>
                                <a:pt x="2253" y="255"/>
                              </a:cubicBezTo>
                              <a:cubicBezTo>
                                <a:pt x="2282" y="255"/>
                                <a:pt x="2282" y="255"/>
                                <a:pt x="2282" y="255"/>
                              </a:cubicBezTo>
                              <a:lnTo>
                                <a:pt x="2286" y="252"/>
                              </a:lnTo>
                              <a:close/>
                              <a:moveTo>
                                <a:pt x="2153" y="205"/>
                              </a:moveTo>
                              <a:cubicBezTo>
                                <a:pt x="2153" y="172"/>
                                <a:pt x="2135" y="158"/>
                                <a:pt x="2099" y="151"/>
                              </a:cubicBezTo>
                              <a:cubicBezTo>
                                <a:pt x="2063" y="144"/>
                                <a:pt x="2048" y="140"/>
                                <a:pt x="2048" y="122"/>
                              </a:cubicBezTo>
                              <a:cubicBezTo>
                                <a:pt x="2048" y="108"/>
                                <a:pt x="2063" y="104"/>
                                <a:pt x="2081" y="104"/>
                              </a:cubicBezTo>
                              <a:cubicBezTo>
                                <a:pt x="2106" y="104"/>
                                <a:pt x="2113" y="115"/>
                                <a:pt x="2113" y="126"/>
                              </a:cubicBezTo>
                              <a:cubicBezTo>
                                <a:pt x="2117" y="129"/>
                                <a:pt x="2117" y="129"/>
                                <a:pt x="2117" y="129"/>
                              </a:cubicBezTo>
                              <a:cubicBezTo>
                                <a:pt x="2145" y="129"/>
                                <a:pt x="2145" y="129"/>
                                <a:pt x="2145" y="129"/>
                              </a:cubicBezTo>
                              <a:cubicBezTo>
                                <a:pt x="2149" y="126"/>
                                <a:pt x="2149" y="126"/>
                                <a:pt x="2149" y="126"/>
                              </a:cubicBezTo>
                              <a:cubicBezTo>
                                <a:pt x="2149" y="90"/>
                                <a:pt x="2120" y="72"/>
                                <a:pt x="2081" y="72"/>
                              </a:cubicBezTo>
                              <a:cubicBezTo>
                                <a:pt x="2030" y="72"/>
                                <a:pt x="2012" y="97"/>
                                <a:pt x="2012" y="122"/>
                              </a:cubicBezTo>
                              <a:cubicBezTo>
                                <a:pt x="2012" y="154"/>
                                <a:pt x="2034" y="169"/>
                                <a:pt x="2070" y="176"/>
                              </a:cubicBezTo>
                              <a:cubicBezTo>
                                <a:pt x="2106" y="183"/>
                                <a:pt x="2117" y="187"/>
                                <a:pt x="2117" y="205"/>
                              </a:cubicBezTo>
                              <a:cubicBezTo>
                                <a:pt x="2117" y="219"/>
                                <a:pt x="2106" y="226"/>
                                <a:pt x="2081" y="226"/>
                              </a:cubicBezTo>
                              <a:cubicBezTo>
                                <a:pt x="2055" y="226"/>
                                <a:pt x="2045" y="216"/>
                                <a:pt x="2045" y="198"/>
                              </a:cubicBezTo>
                              <a:cubicBezTo>
                                <a:pt x="2041" y="194"/>
                                <a:pt x="2041" y="194"/>
                                <a:pt x="2041" y="194"/>
                              </a:cubicBezTo>
                              <a:cubicBezTo>
                                <a:pt x="2012" y="194"/>
                                <a:pt x="2012" y="194"/>
                                <a:pt x="2012" y="194"/>
                              </a:cubicBezTo>
                              <a:cubicBezTo>
                                <a:pt x="2009" y="198"/>
                                <a:pt x="2009" y="198"/>
                                <a:pt x="2009" y="198"/>
                              </a:cubicBezTo>
                              <a:cubicBezTo>
                                <a:pt x="2009" y="237"/>
                                <a:pt x="2034" y="259"/>
                                <a:pt x="2081" y="259"/>
                              </a:cubicBezTo>
                              <a:cubicBezTo>
                                <a:pt x="2131" y="259"/>
                                <a:pt x="2153" y="234"/>
                                <a:pt x="2153" y="205"/>
                              </a:cubicBezTo>
                              <a:moveTo>
                                <a:pt x="1994" y="104"/>
                              </a:moveTo>
                              <a:cubicBezTo>
                                <a:pt x="1994" y="79"/>
                                <a:pt x="1994" y="79"/>
                                <a:pt x="1994" y="79"/>
                              </a:cubicBezTo>
                              <a:cubicBezTo>
                                <a:pt x="1991" y="75"/>
                                <a:pt x="1991" y="75"/>
                                <a:pt x="1991" y="75"/>
                              </a:cubicBezTo>
                              <a:cubicBezTo>
                                <a:pt x="1976" y="75"/>
                                <a:pt x="1976" y="75"/>
                                <a:pt x="1976" y="75"/>
                              </a:cubicBezTo>
                              <a:cubicBezTo>
                                <a:pt x="1951" y="75"/>
                                <a:pt x="1940" y="82"/>
                                <a:pt x="1929" y="93"/>
                              </a:cubicBezTo>
                              <a:cubicBezTo>
                                <a:pt x="1926" y="93"/>
                                <a:pt x="1926" y="93"/>
                                <a:pt x="1926" y="93"/>
                              </a:cubicBezTo>
                              <a:cubicBezTo>
                                <a:pt x="1922" y="79"/>
                                <a:pt x="1922" y="79"/>
                                <a:pt x="1922" y="79"/>
                              </a:cubicBezTo>
                              <a:cubicBezTo>
                                <a:pt x="1919" y="75"/>
                                <a:pt x="1919" y="75"/>
                                <a:pt x="1919" y="75"/>
                              </a:cubicBezTo>
                              <a:cubicBezTo>
                                <a:pt x="1893" y="75"/>
                                <a:pt x="1893" y="75"/>
                                <a:pt x="1893" y="75"/>
                              </a:cubicBezTo>
                              <a:cubicBezTo>
                                <a:pt x="1890" y="79"/>
                                <a:pt x="1890" y="79"/>
                                <a:pt x="1890" y="79"/>
                              </a:cubicBezTo>
                              <a:cubicBezTo>
                                <a:pt x="1890" y="252"/>
                                <a:pt x="1890" y="252"/>
                                <a:pt x="1890" y="252"/>
                              </a:cubicBezTo>
                              <a:cubicBezTo>
                                <a:pt x="1893" y="255"/>
                                <a:pt x="1893" y="255"/>
                                <a:pt x="1893" y="255"/>
                              </a:cubicBezTo>
                              <a:cubicBezTo>
                                <a:pt x="1922" y="255"/>
                                <a:pt x="1922" y="255"/>
                                <a:pt x="1922" y="255"/>
                              </a:cubicBezTo>
                              <a:cubicBezTo>
                                <a:pt x="1926" y="252"/>
                                <a:pt x="1926" y="252"/>
                                <a:pt x="1926" y="252"/>
                              </a:cubicBezTo>
                              <a:cubicBezTo>
                                <a:pt x="1926" y="162"/>
                                <a:pt x="1926" y="162"/>
                                <a:pt x="1926" y="162"/>
                              </a:cubicBezTo>
                              <a:cubicBezTo>
                                <a:pt x="1926" y="118"/>
                                <a:pt x="1944" y="108"/>
                                <a:pt x="1973" y="108"/>
                              </a:cubicBezTo>
                              <a:cubicBezTo>
                                <a:pt x="1991" y="108"/>
                                <a:pt x="1991" y="108"/>
                                <a:pt x="1991" y="108"/>
                              </a:cubicBezTo>
                              <a:lnTo>
                                <a:pt x="1994" y="104"/>
                              </a:lnTo>
                              <a:close/>
                              <a:moveTo>
                                <a:pt x="1778" y="259"/>
                              </a:moveTo>
                              <a:cubicBezTo>
                                <a:pt x="1821" y="259"/>
                                <a:pt x="1847" y="234"/>
                                <a:pt x="1850" y="205"/>
                              </a:cubicBezTo>
                              <a:cubicBezTo>
                                <a:pt x="1847" y="201"/>
                                <a:pt x="1847" y="201"/>
                                <a:pt x="1847" y="201"/>
                              </a:cubicBezTo>
                              <a:cubicBezTo>
                                <a:pt x="1818" y="201"/>
                                <a:pt x="1818" y="201"/>
                                <a:pt x="1818" y="201"/>
                              </a:cubicBezTo>
                              <a:cubicBezTo>
                                <a:pt x="1814" y="205"/>
                                <a:pt x="1814" y="205"/>
                                <a:pt x="1814" y="205"/>
                              </a:cubicBezTo>
                              <a:cubicBezTo>
                                <a:pt x="1807" y="223"/>
                                <a:pt x="1793" y="226"/>
                                <a:pt x="1778" y="226"/>
                              </a:cubicBezTo>
                              <a:cubicBezTo>
                                <a:pt x="1735" y="226"/>
                                <a:pt x="1731" y="190"/>
                                <a:pt x="1731" y="183"/>
                              </a:cubicBezTo>
                              <a:cubicBezTo>
                                <a:pt x="1735" y="180"/>
                                <a:pt x="1735" y="180"/>
                                <a:pt x="1735" y="180"/>
                              </a:cubicBezTo>
                              <a:cubicBezTo>
                                <a:pt x="1854" y="180"/>
                                <a:pt x="1854" y="180"/>
                                <a:pt x="1854" y="180"/>
                              </a:cubicBezTo>
                              <a:cubicBezTo>
                                <a:pt x="1857" y="176"/>
                                <a:pt x="1857" y="176"/>
                                <a:pt x="1857" y="176"/>
                              </a:cubicBezTo>
                              <a:cubicBezTo>
                                <a:pt x="1857" y="165"/>
                                <a:pt x="1857" y="165"/>
                                <a:pt x="1857" y="165"/>
                              </a:cubicBezTo>
                              <a:cubicBezTo>
                                <a:pt x="1857" y="115"/>
                                <a:pt x="1832" y="72"/>
                                <a:pt x="1775" y="72"/>
                              </a:cubicBezTo>
                              <a:cubicBezTo>
                                <a:pt x="1717" y="72"/>
                                <a:pt x="1692" y="115"/>
                                <a:pt x="1692" y="165"/>
                              </a:cubicBezTo>
                              <a:cubicBezTo>
                                <a:pt x="1692" y="219"/>
                                <a:pt x="1721" y="259"/>
                                <a:pt x="1778" y="259"/>
                              </a:cubicBezTo>
                              <a:moveTo>
                                <a:pt x="1814" y="151"/>
                              </a:moveTo>
                              <a:cubicBezTo>
                                <a:pt x="1735" y="151"/>
                                <a:pt x="1735" y="151"/>
                                <a:pt x="1735" y="151"/>
                              </a:cubicBezTo>
                              <a:cubicBezTo>
                                <a:pt x="1731" y="147"/>
                                <a:pt x="1731" y="147"/>
                                <a:pt x="1731" y="147"/>
                              </a:cubicBezTo>
                              <a:cubicBezTo>
                                <a:pt x="1731" y="136"/>
                                <a:pt x="1735" y="104"/>
                                <a:pt x="1775" y="104"/>
                              </a:cubicBezTo>
                              <a:cubicBezTo>
                                <a:pt x="1814" y="104"/>
                                <a:pt x="1818" y="136"/>
                                <a:pt x="1818" y="147"/>
                              </a:cubicBezTo>
                              <a:lnTo>
                                <a:pt x="1814" y="151"/>
                              </a:lnTo>
                              <a:close/>
                              <a:moveTo>
                                <a:pt x="1623" y="165"/>
                              </a:moveTo>
                              <a:cubicBezTo>
                                <a:pt x="1623" y="208"/>
                                <a:pt x="1605" y="226"/>
                                <a:pt x="1577" y="226"/>
                              </a:cubicBezTo>
                              <a:cubicBezTo>
                                <a:pt x="1548" y="226"/>
                                <a:pt x="1530" y="205"/>
                                <a:pt x="1530" y="165"/>
                              </a:cubicBezTo>
                              <a:cubicBezTo>
                                <a:pt x="1530" y="126"/>
                                <a:pt x="1548" y="104"/>
                                <a:pt x="1577" y="104"/>
                              </a:cubicBezTo>
                              <a:cubicBezTo>
                                <a:pt x="1605" y="104"/>
                                <a:pt x="1623" y="122"/>
                                <a:pt x="1623" y="165"/>
                              </a:cubicBezTo>
                              <a:moveTo>
                                <a:pt x="1577" y="298"/>
                              </a:moveTo>
                              <a:cubicBezTo>
                                <a:pt x="1559" y="298"/>
                                <a:pt x="1548" y="295"/>
                                <a:pt x="1541" y="280"/>
                              </a:cubicBezTo>
                              <a:cubicBezTo>
                                <a:pt x="1537" y="277"/>
                                <a:pt x="1537" y="277"/>
                                <a:pt x="1537" y="277"/>
                              </a:cubicBezTo>
                              <a:cubicBezTo>
                                <a:pt x="1508" y="277"/>
                                <a:pt x="1508" y="277"/>
                                <a:pt x="1508" y="277"/>
                              </a:cubicBezTo>
                              <a:cubicBezTo>
                                <a:pt x="1505" y="280"/>
                                <a:pt x="1505" y="280"/>
                                <a:pt x="1505" y="280"/>
                              </a:cubicBezTo>
                              <a:cubicBezTo>
                                <a:pt x="1508" y="309"/>
                                <a:pt x="1533" y="331"/>
                                <a:pt x="1577" y="331"/>
                              </a:cubicBezTo>
                              <a:cubicBezTo>
                                <a:pt x="1620" y="331"/>
                                <a:pt x="1659" y="306"/>
                                <a:pt x="1659" y="234"/>
                              </a:cubicBezTo>
                              <a:cubicBezTo>
                                <a:pt x="1659" y="79"/>
                                <a:pt x="1659" y="79"/>
                                <a:pt x="1659" y="79"/>
                              </a:cubicBezTo>
                              <a:cubicBezTo>
                                <a:pt x="1656" y="75"/>
                                <a:pt x="1656" y="75"/>
                                <a:pt x="1656" y="75"/>
                              </a:cubicBezTo>
                              <a:cubicBezTo>
                                <a:pt x="1631" y="75"/>
                                <a:pt x="1631" y="75"/>
                                <a:pt x="1631" y="75"/>
                              </a:cubicBezTo>
                              <a:cubicBezTo>
                                <a:pt x="1627" y="79"/>
                                <a:pt x="1627" y="79"/>
                                <a:pt x="1627" y="79"/>
                              </a:cubicBezTo>
                              <a:cubicBezTo>
                                <a:pt x="1623" y="93"/>
                                <a:pt x="1623" y="93"/>
                                <a:pt x="1623" y="93"/>
                              </a:cubicBezTo>
                              <a:cubicBezTo>
                                <a:pt x="1620" y="93"/>
                                <a:pt x="1620" y="93"/>
                                <a:pt x="1620" y="93"/>
                              </a:cubicBezTo>
                              <a:cubicBezTo>
                                <a:pt x="1620" y="93"/>
                                <a:pt x="1605" y="72"/>
                                <a:pt x="1573" y="72"/>
                              </a:cubicBezTo>
                              <a:cubicBezTo>
                                <a:pt x="1523" y="72"/>
                                <a:pt x="1494" y="111"/>
                                <a:pt x="1494" y="165"/>
                              </a:cubicBezTo>
                              <a:cubicBezTo>
                                <a:pt x="1494" y="219"/>
                                <a:pt x="1523" y="259"/>
                                <a:pt x="1573" y="259"/>
                              </a:cubicBezTo>
                              <a:cubicBezTo>
                                <a:pt x="1605" y="259"/>
                                <a:pt x="1620" y="237"/>
                                <a:pt x="1620" y="237"/>
                              </a:cubicBezTo>
                              <a:cubicBezTo>
                                <a:pt x="1623" y="237"/>
                                <a:pt x="1623" y="237"/>
                                <a:pt x="1623" y="237"/>
                              </a:cubicBezTo>
                              <a:cubicBezTo>
                                <a:pt x="1623" y="277"/>
                                <a:pt x="1609" y="298"/>
                                <a:pt x="1577" y="298"/>
                              </a:cubicBezTo>
                              <a:moveTo>
                                <a:pt x="1487" y="104"/>
                              </a:moveTo>
                              <a:cubicBezTo>
                                <a:pt x="1487" y="79"/>
                                <a:pt x="1487" y="79"/>
                                <a:pt x="1487" y="79"/>
                              </a:cubicBezTo>
                              <a:cubicBezTo>
                                <a:pt x="1483" y="75"/>
                                <a:pt x="1483" y="75"/>
                                <a:pt x="1483" y="75"/>
                              </a:cubicBezTo>
                              <a:cubicBezTo>
                                <a:pt x="1469" y="75"/>
                                <a:pt x="1469" y="75"/>
                                <a:pt x="1469" y="75"/>
                              </a:cubicBezTo>
                              <a:cubicBezTo>
                                <a:pt x="1443" y="75"/>
                                <a:pt x="1433" y="82"/>
                                <a:pt x="1422" y="93"/>
                              </a:cubicBezTo>
                              <a:cubicBezTo>
                                <a:pt x="1418" y="93"/>
                                <a:pt x="1418" y="93"/>
                                <a:pt x="1418" y="93"/>
                              </a:cubicBezTo>
                              <a:cubicBezTo>
                                <a:pt x="1415" y="79"/>
                                <a:pt x="1415" y="79"/>
                                <a:pt x="1415" y="79"/>
                              </a:cubicBezTo>
                              <a:cubicBezTo>
                                <a:pt x="1411" y="75"/>
                                <a:pt x="1411" y="75"/>
                                <a:pt x="1411" y="75"/>
                              </a:cubicBezTo>
                              <a:cubicBezTo>
                                <a:pt x="1386" y="75"/>
                                <a:pt x="1386" y="75"/>
                                <a:pt x="1386" y="75"/>
                              </a:cubicBezTo>
                              <a:cubicBezTo>
                                <a:pt x="1382" y="79"/>
                                <a:pt x="1382" y="79"/>
                                <a:pt x="1382" y="79"/>
                              </a:cubicBezTo>
                              <a:cubicBezTo>
                                <a:pt x="1382" y="252"/>
                                <a:pt x="1382" y="252"/>
                                <a:pt x="1382" y="252"/>
                              </a:cubicBezTo>
                              <a:cubicBezTo>
                                <a:pt x="1386" y="255"/>
                                <a:pt x="1386" y="255"/>
                                <a:pt x="1386" y="255"/>
                              </a:cubicBezTo>
                              <a:cubicBezTo>
                                <a:pt x="1415" y="255"/>
                                <a:pt x="1415" y="255"/>
                                <a:pt x="1415" y="255"/>
                              </a:cubicBezTo>
                              <a:cubicBezTo>
                                <a:pt x="1418" y="252"/>
                                <a:pt x="1418" y="252"/>
                                <a:pt x="1418" y="252"/>
                              </a:cubicBezTo>
                              <a:cubicBezTo>
                                <a:pt x="1418" y="162"/>
                                <a:pt x="1418" y="162"/>
                                <a:pt x="1418" y="162"/>
                              </a:cubicBezTo>
                              <a:cubicBezTo>
                                <a:pt x="1418" y="118"/>
                                <a:pt x="1436" y="108"/>
                                <a:pt x="1465" y="108"/>
                              </a:cubicBezTo>
                              <a:cubicBezTo>
                                <a:pt x="1483" y="108"/>
                                <a:pt x="1483" y="108"/>
                                <a:pt x="1483" y="108"/>
                              </a:cubicBezTo>
                              <a:lnTo>
                                <a:pt x="1487" y="104"/>
                              </a:lnTo>
                              <a:close/>
                              <a:moveTo>
                                <a:pt x="1339" y="252"/>
                              </a:moveTo>
                              <a:cubicBezTo>
                                <a:pt x="1339" y="79"/>
                                <a:pt x="1339" y="79"/>
                                <a:pt x="1339" y="79"/>
                              </a:cubicBezTo>
                              <a:cubicBezTo>
                                <a:pt x="1335" y="75"/>
                                <a:pt x="1335" y="75"/>
                                <a:pt x="1335" y="75"/>
                              </a:cubicBezTo>
                              <a:cubicBezTo>
                                <a:pt x="1307" y="75"/>
                                <a:pt x="1307" y="75"/>
                                <a:pt x="1307" y="75"/>
                              </a:cubicBezTo>
                              <a:cubicBezTo>
                                <a:pt x="1303" y="79"/>
                                <a:pt x="1303" y="79"/>
                                <a:pt x="1303" y="79"/>
                              </a:cubicBezTo>
                              <a:cubicBezTo>
                                <a:pt x="1303" y="165"/>
                                <a:pt x="1303" y="165"/>
                                <a:pt x="1303" y="165"/>
                              </a:cubicBezTo>
                              <a:cubicBezTo>
                                <a:pt x="1303" y="208"/>
                                <a:pt x="1285" y="226"/>
                                <a:pt x="1260" y="226"/>
                              </a:cubicBezTo>
                              <a:cubicBezTo>
                                <a:pt x="1231" y="226"/>
                                <a:pt x="1224" y="205"/>
                                <a:pt x="1224" y="183"/>
                              </a:cubicBezTo>
                              <a:cubicBezTo>
                                <a:pt x="1224" y="79"/>
                                <a:pt x="1224" y="79"/>
                                <a:pt x="1224" y="79"/>
                              </a:cubicBezTo>
                              <a:cubicBezTo>
                                <a:pt x="1220" y="75"/>
                                <a:pt x="1220" y="75"/>
                                <a:pt x="1220" y="75"/>
                              </a:cubicBezTo>
                              <a:cubicBezTo>
                                <a:pt x="1191" y="75"/>
                                <a:pt x="1191" y="75"/>
                                <a:pt x="1191" y="75"/>
                              </a:cubicBezTo>
                              <a:cubicBezTo>
                                <a:pt x="1188" y="79"/>
                                <a:pt x="1188" y="79"/>
                                <a:pt x="1188" y="79"/>
                              </a:cubicBezTo>
                              <a:cubicBezTo>
                                <a:pt x="1188" y="183"/>
                                <a:pt x="1188" y="183"/>
                                <a:pt x="1188" y="183"/>
                              </a:cubicBezTo>
                              <a:cubicBezTo>
                                <a:pt x="1188" y="223"/>
                                <a:pt x="1206" y="259"/>
                                <a:pt x="1256" y="259"/>
                              </a:cubicBezTo>
                              <a:cubicBezTo>
                                <a:pt x="1285" y="259"/>
                                <a:pt x="1299" y="237"/>
                                <a:pt x="1299" y="237"/>
                              </a:cubicBezTo>
                              <a:cubicBezTo>
                                <a:pt x="1303" y="237"/>
                                <a:pt x="1303" y="237"/>
                                <a:pt x="1303" y="237"/>
                              </a:cubicBezTo>
                              <a:cubicBezTo>
                                <a:pt x="1307" y="252"/>
                                <a:pt x="1307" y="252"/>
                                <a:pt x="1307" y="252"/>
                              </a:cubicBezTo>
                              <a:cubicBezTo>
                                <a:pt x="1310" y="255"/>
                                <a:pt x="1310" y="255"/>
                                <a:pt x="1310" y="255"/>
                              </a:cubicBezTo>
                              <a:cubicBezTo>
                                <a:pt x="1335" y="255"/>
                                <a:pt x="1335" y="255"/>
                                <a:pt x="1335" y="255"/>
                              </a:cubicBezTo>
                              <a:lnTo>
                                <a:pt x="1339" y="252"/>
                              </a:lnTo>
                              <a:close/>
                              <a:moveTo>
                                <a:pt x="1123" y="165"/>
                              </a:moveTo>
                              <a:cubicBezTo>
                                <a:pt x="1123" y="205"/>
                                <a:pt x="1105" y="226"/>
                                <a:pt x="1076" y="226"/>
                              </a:cubicBezTo>
                              <a:cubicBezTo>
                                <a:pt x="1047" y="226"/>
                                <a:pt x="1029" y="208"/>
                                <a:pt x="1029" y="165"/>
                              </a:cubicBezTo>
                              <a:cubicBezTo>
                                <a:pt x="1029" y="122"/>
                                <a:pt x="1047" y="104"/>
                                <a:pt x="1076" y="104"/>
                              </a:cubicBezTo>
                              <a:cubicBezTo>
                                <a:pt x="1105" y="104"/>
                                <a:pt x="1123" y="126"/>
                                <a:pt x="1123" y="165"/>
                              </a:cubicBezTo>
                              <a:moveTo>
                                <a:pt x="1159" y="165"/>
                              </a:moveTo>
                              <a:cubicBezTo>
                                <a:pt x="1159" y="108"/>
                                <a:pt x="1127" y="72"/>
                                <a:pt x="1080" y="72"/>
                              </a:cubicBezTo>
                              <a:cubicBezTo>
                                <a:pt x="1047" y="72"/>
                                <a:pt x="1033" y="93"/>
                                <a:pt x="1033" y="93"/>
                              </a:cubicBezTo>
                              <a:cubicBezTo>
                                <a:pt x="1029" y="93"/>
                                <a:pt x="1029" y="93"/>
                                <a:pt x="1029" y="93"/>
                              </a:cubicBezTo>
                              <a:cubicBezTo>
                                <a:pt x="1029" y="7"/>
                                <a:pt x="1029" y="7"/>
                                <a:pt x="1029" y="7"/>
                              </a:cubicBezTo>
                              <a:cubicBezTo>
                                <a:pt x="1026" y="3"/>
                                <a:pt x="1026" y="3"/>
                                <a:pt x="1026" y="3"/>
                              </a:cubicBezTo>
                              <a:cubicBezTo>
                                <a:pt x="997" y="3"/>
                                <a:pt x="997" y="3"/>
                                <a:pt x="997" y="3"/>
                              </a:cubicBezTo>
                              <a:cubicBezTo>
                                <a:pt x="993" y="7"/>
                                <a:pt x="993" y="7"/>
                                <a:pt x="993" y="7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cubicBezTo>
                                <a:pt x="997" y="255"/>
                                <a:pt x="997" y="255"/>
                                <a:pt x="997" y="255"/>
                              </a:cubicBezTo>
                              <a:cubicBezTo>
                                <a:pt x="1022" y="255"/>
                                <a:pt x="1022" y="255"/>
                                <a:pt x="1022" y="255"/>
                              </a:cubicBezTo>
                              <a:cubicBezTo>
                                <a:pt x="1026" y="252"/>
                                <a:pt x="1026" y="252"/>
                                <a:pt x="1026" y="252"/>
                              </a:cubicBezTo>
                              <a:cubicBezTo>
                                <a:pt x="1029" y="237"/>
                                <a:pt x="1029" y="237"/>
                                <a:pt x="1029" y="237"/>
                              </a:cubicBezTo>
                              <a:cubicBezTo>
                                <a:pt x="1033" y="237"/>
                                <a:pt x="1033" y="237"/>
                                <a:pt x="1033" y="237"/>
                              </a:cubicBezTo>
                              <a:cubicBezTo>
                                <a:pt x="1033" y="237"/>
                                <a:pt x="1047" y="259"/>
                                <a:pt x="1080" y="259"/>
                              </a:cubicBezTo>
                              <a:cubicBezTo>
                                <a:pt x="1127" y="259"/>
                                <a:pt x="1159" y="219"/>
                                <a:pt x="1159" y="165"/>
                              </a:cubicBezTo>
                              <a:close/>
                              <a:moveTo>
                                <a:pt x="954" y="252"/>
                              </a:moveTo>
                              <a:cubicBezTo>
                                <a:pt x="954" y="147"/>
                                <a:pt x="954" y="147"/>
                                <a:pt x="954" y="147"/>
                              </a:cubicBezTo>
                              <a:cubicBezTo>
                                <a:pt x="954" y="104"/>
                                <a:pt x="936" y="72"/>
                                <a:pt x="885" y="72"/>
                              </a:cubicBezTo>
                              <a:cubicBezTo>
                                <a:pt x="853" y="72"/>
                                <a:pt x="839" y="93"/>
                                <a:pt x="839" y="93"/>
                              </a:cubicBezTo>
                              <a:cubicBezTo>
                                <a:pt x="835" y="93"/>
                                <a:pt x="835" y="93"/>
                                <a:pt x="835" y="93"/>
                              </a:cubicBezTo>
                              <a:cubicBezTo>
                                <a:pt x="831" y="79"/>
                                <a:pt x="831" y="79"/>
                                <a:pt x="831" y="79"/>
                              </a:cubicBezTo>
                              <a:cubicBezTo>
                                <a:pt x="828" y="75"/>
                                <a:pt x="828" y="75"/>
                                <a:pt x="828" y="75"/>
                              </a:cubicBezTo>
                              <a:cubicBezTo>
                                <a:pt x="803" y="75"/>
                                <a:pt x="803" y="75"/>
                                <a:pt x="803" y="75"/>
                              </a:cubicBezTo>
                              <a:cubicBezTo>
                                <a:pt x="799" y="79"/>
                                <a:pt x="799" y="79"/>
                                <a:pt x="799" y="79"/>
                              </a:cubicBezTo>
                              <a:cubicBezTo>
                                <a:pt x="799" y="252"/>
                                <a:pt x="799" y="252"/>
                                <a:pt x="799" y="252"/>
                              </a:cubicBezTo>
                              <a:cubicBezTo>
                                <a:pt x="803" y="255"/>
                                <a:pt x="803" y="255"/>
                                <a:pt x="803" y="255"/>
                              </a:cubicBezTo>
                              <a:cubicBezTo>
                                <a:pt x="831" y="255"/>
                                <a:pt x="831" y="255"/>
                                <a:pt x="831" y="255"/>
                              </a:cubicBezTo>
                              <a:cubicBezTo>
                                <a:pt x="835" y="252"/>
                                <a:pt x="835" y="252"/>
                                <a:pt x="835" y="252"/>
                              </a:cubicBezTo>
                              <a:cubicBezTo>
                                <a:pt x="835" y="165"/>
                                <a:pt x="835" y="165"/>
                                <a:pt x="835" y="165"/>
                              </a:cubicBezTo>
                              <a:cubicBezTo>
                                <a:pt x="835" y="122"/>
                                <a:pt x="849" y="104"/>
                                <a:pt x="882" y="104"/>
                              </a:cubicBezTo>
                              <a:cubicBezTo>
                                <a:pt x="914" y="104"/>
                                <a:pt x="918" y="129"/>
                                <a:pt x="918" y="147"/>
                              </a:cubicBezTo>
                              <a:cubicBezTo>
                                <a:pt x="918" y="252"/>
                                <a:pt x="918" y="252"/>
                                <a:pt x="918" y="252"/>
                              </a:cubicBezTo>
                              <a:cubicBezTo>
                                <a:pt x="921" y="255"/>
                                <a:pt x="921" y="255"/>
                                <a:pt x="921" y="255"/>
                              </a:cubicBezTo>
                              <a:cubicBezTo>
                                <a:pt x="950" y="255"/>
                                <a:pt x="950" y="255"/>
                                <a:pt x="950" y="255"/>
                              </a:cubicBezTo>
                              <a:lnTo>
                                <a:pt x="954" y="252"/>
                              </a:lnTo>
                              <a:close/>
                              <a:moveTo>
                                <a:pt x="687" y="259"/>
                              </a:moveTo>
                              <a:cubicBezTo>
                                <a:pt x="731" y="259"/>
                                <a:pt x="756" y="234"/>
                                <a:pt x="759" y="205"/>
                              </a:cubicBezTo>
                              <a:cubicBezTo>
                                <a:pt x="756" y="201"/>
                                <a:pt x="756" y="201"/>
                                <a:pt x="756" y="201"/>
                              </a:cubicBezTo>
                              <a:cubicBezTo>
                                <a:pt x="727" y="201"/>
                                <a:pt x="727" y="201"/>
                                <a:pt x="727" y="201"/>
                              </a:cubicBezTo>
                              <a:cubicBezTo>
                                <a:pt x="723" y="205"/>
                                <a:pt x="723" y="205"/>
                                <a:pt x="723" y="205"/>
                              </a:cubicBezTo>
                              <a:cubicBezTo>
                                <a:pt x="716" y="223"/>
                                <a:pt x="702" y="226"/>
                                <a:pt x="687" y="226"/>
                              </a:cubicBezTo>
                              <a:cubicBezTo>
                                <a:pt x="644" y="226"/>
                                <a:pt x="641" y="190"/>
                                <a:pt x="641" y="183"/>
                              </a:cubicBezTo>
                              <a:cubicBezTo>
                                <a:pt x="644" y="180"/>
                                <a:pt x="644" y="180"/>
                                <a:pt x="644" y="180"/>
                              </a:cubicBezTo>
                              <a:cubicBezTo>
                                <a:pt x="763" y="180"/>
                                <a:pt x="763" y="180"/>
                                <a:pt x="763" y="180"/>
                              </a:cubicBezTo>
                              <a:cubicBezTo>
                                <a:pt x="767" y="176"/>
                                <a:pt x="767" y="176"/>
                                <a:pt x="767" y="176"/>
                              </a:cubicBezTo>
                              <a:cubicBezTo>
                                <a:pt x="767" y="165"/>
                                <a:pt x="767" y="165"/>
                                <a:pt x="767" y="165"/>
                              </a:cubicBezTo>
                              <a:cubicBezTo>
                                <a:pt x="767" y="115"/>
                                <a:pt x="741" y="72"/>
                                <a:pt x="684" y="72"/>
                              </a:cubicBezTo>
                              <a:cubicBezTo>
                                <a:pt x="626" y="72"/>
                                <a:pt x="601" y="115"/>
                                <a:pt x="601" y="165"/>
                              </a:cubicBezTo>
                              <a:cubicBezTo>
                                <a:pt x="601" y="219"/>
                                <a:pt x="630" y="259"/>
                                <a:pt x="687" y="259"/>
                              </a:cubicBezTo>
                              <a:moveTo>
                                <a:pt x="723" y="151"/>
                              </a:moveTo>
                              <a:cubicBezTo>
                                <a:pt x="644" y="151"/>
                                <a:pt x="644" y="151"/>
                                <a:pt x="644" y="151"/>
                              </a:cubicBezTo>
                              <a:cubicBezTo>
                                <a:pt x="641" y="147"/>
                                <a:pt x="641" y="147"/>
                                <a:pt x="641" y="147"/>
                              </a:cubicBezTo>
                              <a:cubicBezTo>
                                <a:pt x="641" y="136"/>
                                <a:pt x="644" y="104"/>
                                <a:pt x="684" y="104"/>
                              </a:cubicBezTo>
                              <a:cubicBezTo>
                                <a:pt x="723" y="104"/>
                                <a:pt x="727" y="136"/>
                                <a:pt x="727" y="147"/>
                              </a:cubicBezTo>
                              <a:lnTo>
                                <a:pt x="723" y="151"/>
                              </a:lnTo>
                              <a:close/>
                              <a:moveTo>
                                <a:pt x="543" y="165"/>
                              </a:moveTo>
                              <a:cubicBezTo>
                                <a:pt x="543" y="205"/>
                                <a:pt x="525" y="226"/>
                                <a:pt x="497" y="226"/>
                              </a:cubicBezTo>
                              <a:cubicBezTo>
                                <a:pt x="468" y="226"/>
                                <a:pt x="450" y="208"/>
                                <a:pt x="450" y="165"/>
                              </a:cubicBezTo>
                              <a:cubicBezTo>
                                <a:pt x="450" y="122"/>
                                <a:pt x="468" y="104"/>
                                <a:pt x="497" y="104"/>
                              </a:cubicBezTo>
                              <a:cubicBezTo>
                                <a:pt x="525" y="104"/>
                                <a:pt x="543" y="126"/>
                                <a:pt x="543" y="165"/>
                              </a:cubicBezTo>
                              <a:close/>
                              <a:moveTo>
                                <a:pt x="579" y="165"/>
                              </a:moveTo>
                              <a:cubicBezTo>
                                <a:pt x="579" y="111"/>
                                <a:pt x="551" y="72"/>
                                <a:pt x="500" y="72"/>
                              </a:cubicBezTo>
                              <a:cubicBezTo>
                                <a:pt x="468" y="72"/>
                                <a:pt x="453" y="93"/>
                                <a:pt x="453" y="93"/>
                              </a:cubicBezTo>
                              <a:cubicBezTo>
                                <a:pt x="450" y="93"/>
                                <a:pt x="450" y="93"/>
                                <a:pt x="450" y="93"/>
                              </a:cubicBezTo>
                              <a:cubicBezTo>
                                <a:pt x="446" y="79"/>
                                <a:pt x="446" y="79"/>
                                <a:pt x="446" y="79"/>
                              </a:cubicBezTo>
                              <a:cubicBezTo>
                                <a:pt x="443" y="75"/>
                                <a:pt x="443" y="75"/>
                                <a:pt x="443" y="75"/>
                              </a:cubicBezTo>
                              <a:cubicBezTo>
                                <a:pt x="417" y="75"/>
                                <a:pt x="417" y="75"/>
                                <a:pt x="417" y="75"/>
                              </a:cubicBezTo>
                              <a:cubicBezTo>
                                <a:pt x="414" y="79"/>
                                <a:pt x="414" y="79"/>
                                <a:pt x="414" y="79"/>
                              </a:cubicBezTo>
                              <a:cubicBezTo>
                                <a:pt x="414" y="324"/>
                                <a:pt x="414" y="324"/>
                                <a:pt x="414" y="324"/>
                              </a:cubicBezTo>
                              <a:cubicBezTo>
                                <a:pt x="417" y="327"/>
                                <a:pt x="417" y="327"/>
                                <a:pt x="417" y="327"/>
                              </a:cubicBezTo>
                              <a:cubicBezTo>
                                <a:pt x="446" y="327"/>
                                <a:pt x="446" y="327"/>
                                <a:pt x="446" y="327"/>
                              </a:cubicBezTo>
                              <a:cubicBezTo>
                                <a:pt x="450" y="324"/>
                                <a:pt x="450" y="324"/>
                                <a:pt x="450" y="324"/>
                              </a:cubicBezTo>
                              <a:cubicBezTo>
                                <a:pt x="450" y="237"/>
                                <a:pt x="450" y="237"/>
                                <a:pt x="450" y="237"/>
                              </a:cubicBezTo>
                              <a:cubicBezTo>
                                <a:pt x="453" y="237"/>
                                <a:pt x="453" y="237"/>
                                <a:pt x="453" y="237"/>
                              </a:cubicBezTo>
                              <a:cubicBezTo>
                                <a:pt x="453" y="237"/>
                                <a:pt x="468" y="259"/>
                                <a:pt x="500" y="259"/>
                              </a:cubicBezTo>
                              <a:cubicBezTo>
                                <a:pt x="551" y="259"/>
                                <a:pt x="579" y="219"/>
                                <a:pt x="579" y="165"/>
                              </a:cubicBezTo>
                              <a:close/>
                              <a:moveTo>
                                <a:pt x="338" y="190"/>
                              </a:moveTo>
                              <a:cubicBezTo>
                                <a:pt x="338" y="212"/>
                                <a:pt x="320" y="226"/>
                                <a:pt x="291" y="226"/>
                              </a:cubicBezTo>
                              <a:cubicBezTo>
                                <a:pt x="270" y="226"/>
                                <a:pt x="259" y="219"/>
                                <a:pt x="259" y="201"/>
                              </a:cubicBezTo>
                              <a:cubicBezTo>
                                <a:pt x="259" y="183"/>
                                <a:pt x="273" y="172"/>
                                <a:pt x="306" y="172"/>
                              </a:cubicBezTo>
                              <a:cubicBezTo>
                                <a:pt x="324" y="172"/>
                                <a:pt x="335" y="176"/>
                                <a:pt x="335" y="176"/>
                              </a:cubicBezTo>
                              <a:cubicBezTo>
                                <a:pt x="338" y="180"/>
                                <a:pt x="338" y="180"/>
                                <a:pt x="338" y="180"/>
                              </a:cubicBezTo>
                              <a:lnTo>
                                <a:pt x="338" y="190"/>
                              </a:lnTo>
                              <a:close/>
                              <a:moveTo>
                                <a:pt x="374" y="252"/>
                              </a:moveTo>
                              <a:cubicBezTo>
                                <a:pt x="374" y="151"/>
                                <a:pt x="374" y="151"/>
                                <a:pt x="374" y="151"/>
                              </a:cubicBezTo>
                              <a:cubicBezTo>
                                <a:pt x="374" y="97"/>
                                <a:pt x="356" y="72"/>
                                <a:pt x="302" y="72"/>
                              </a:cubicBezTo>
                              <a:cubicBezTo>
                                <a:pt x="248" y="72"/>
                                <a:pt x="230" y="100"/>
                                <a:pt x="230" y="126"/>
                              </a:cubicBezTo>
                              <a:cubicBezTo>
                                <a:pt x="234" y="129"/>
                                <a:pt x="234" y="129"/>
                                <a:pt x="234" y="129"/>
                              </a:cubicBezTo>
                              <a:cubicBezTo>
                                <a:pt x="263" y="129"/>
                                <a:pt x="263" y="129"/>
                                <a:pt x="263" y="129"/>
                              </a:cubicBezTo>
                              <a:cubicBezTo>
                                <a:pt x="266" y="126"/>
                                <a:pt x="266" y="126"/>
                                <a:pt x="266" y="126"/>
                              </a:cubicBezTo>
                              <a:cubicBezTo>
                                <a:pt x="266" y="111"/>
                                <a:pt x="277" y="104"/>
                                <a:pt x="302" y="104"/>
                              </a:cubicBezTo>
                              <a:cubicBezTo>
                                <a:pt x="327" y="104"/>
                                <a:pt x="338" y="111"/>
                                <a:pt x="338" y="136"/>
                              </a:cubicBezTo>
                              <a:cubicBezTo>
                                <a:pt x="338" y="144"/>
                                <a:pt x="338" y="144"/>
                                <a:pt x="338" y="144"/>
                              </a:cubicBezTo>
                              <a:cubicBezTo>
                                <a:pt x="335" y="147"/>
                                <a:pt x="335" y="147"/>
                                <a:pt x="335" y="147"/>
                              </a:cubicBezTo>
                              <a:cubicBezTo>
                                <a:pt x="335" y="147"/>
                                <a:pt x="320" y="144"/>
                                <a:pt x="302" y="144"/>
                              </a:cubicBezTo>
                              <a:cubicBezTo>
                                <a:pt x="255" y="144"/>
                                <a:pt x="223" y="162"/>
                                <a:pt x="223" y="201"/>
                              </a:cubicBezTo>
                              <a:cubicBezTo>
                                <a:pt x="223" y="237"/>
                                <a:pt x="245" y="259"/>
                                <a:pt x="284" y="259"/>
                              </a:cubicBezTo>
                              <a:cubicBezTo>
                                <a:pt x="320" y="259"/>
                                <a:pt x="335" y="237"/>
                                <a:pt x="335" y="237"/>
                              </a:cubicBezTo>
                              <a:cubicBezTo>
                                <a:pt x="338" y="237"/>
                                <a:pt x="338" y="237"/>
                                <a:pt x="338" y="237"/>
                              </a:cubicBezTo>
                              <a:cubicBezTo>
                                <a:pt x="342" y="252"/>
                                <a:pt x="342" y="252"/>
                                <a:pt x="342" y="252"/>
                              </a:cubicBezTo>
                              <a:cubicBezTo>
                                <a:pt x="345" y="255"/>
                                <a:pt x="345" y="255"/>
                                <a:pt x="345" y="255"/>
                              </a:cubicBezTo>
                              <a:cubicBezTo>
                                <a:pt x="371" y="255"/>
                                <a:pt x="371" y="255"/>
                                <a:pt x="371" y="255"/>
                              </a:cubicBezTo>
                              <a:lnTo>
                                <a:pt x="374" y="252"/>
                              </a:lnTo>
                              <a:close/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97" y="147"/>
                                <a:pt x="97" y="147"/>
                                <a:pt x="97" y="147"/>
                              </a:cubicBezTo>
                              <a:cubicBezTo>
                                <a:pt x="104" y="151"/>
                                <a:pt x="104" y="151"/>
                                <a:pt x="104" y="151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176" y="255"/>
                                <a:pt x="176" y="255"/>
                                <a:pt x="176" y="255"/>
                              </a:cubicBezTo>
                              <a:cubicBezTo>
                                <a:pt x="191" y="255"/>
                                <a:pt x="191" y="255"/>
                                <a:pt x="191" y="255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4" y="226"/>
                                <a:pt x="194" y="226"/>
                                <a:pt x="194" y="226"/>
                              </a:cubicBezTo>
                              <a:cubicBezTo>
                                <a:pt x="144" y="147"/>
                                <a:pt x="144" y="147"/>
                                <a:pt x="144" y="147"/>
                              </a:cubicBezTo>
                              <a:cubicBezTo>
                                <a:pt x="144" y="144"/>
                                <a:pt x="144" y="144"/>
                                <a:pt x="144" y="144"/>
                              </a:cubicBezTo>
                              <a:cubicBezTo>
                                <a:pt x="176" y="136"/>
                                <a:pt x="198" y="115"/>
                                <a:pt x="198" y="7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82FED" id="Papier 42" o:spid="_x0000_s1026" editas="canvas" style="position:absolute;margin-left:0;margin-top:0;width:595.3pt;height:841.9pt;z-index:-251653120;mso-position-horizontal-relative:page;mso-position-vertical-relative:page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06914;visibility:visible;mso-wrap-style:square">
                <v:fill o:detectmouseclick="t"/>
                <v:path o:connecttype="none"/>
              </v:shape>
              <v:shape id="Freeform 32" o:spid="_x0000_s1028" style="position:absolute;left:33223;top:102514;width:6769;height:819;visibility:visible;mso-wrap-style:square;v-text-anchor:top" coordsize="213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yWsIA&#10;AADbAAAADwAAAGRycy9kb3ducmV2LnhtbESPQYvCMBSE78L+h/AWvGm6HhatRhFhdQUPav0Bj+Zt&#10;27V5KUnU1l9vBMHjMDPfMLNFa2pxJecrywq+hgkI4tzqigsFp+xnMAbhA7LG2jIp6MjDYv7Rm2Gq&#10;7Y0PdD2GQkQI+xQVlCE0qZQ+L8mgH9qGOHp/1hkMUbpCaoe3CDe1HCXJtzRYcVwosaFVSfn5eDEK&#10;svVu49b/uL3bzh+y1X7cZeSV6n+2yymIQG14h1/tX61gN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/JawgAAANsAAAAPAAAAAAAAAAAAAAAAAJgCAABkcnMvZG93&#10;bnJldi54bWxQSwUGAAAAAAQABAD1AAAAhwMAAAAA&#10;" path="m2131,36v,-29,,-29,,-29c2128,3,2128,3,2128,3v-151,,-151,,-151,c1973,7,1973,7,1973,7v,25,,25,,25c1977,36,1977,36,1977,36v115,,115,,115,c2092,39,2092,39,2092,39v-90,184,-90,184,-90,184c2002,252,2002,252,2002,252v3,3,3,3,3,3c2023,255,2023,255,2023,255v4,-3,4,-3,4,-3l2131,36xm1951,252v,-26,,-26,,-26c1948,223,1948,223,1948,223v-115,,-115,,-115,c1833,219,1833,219,1833,219v54,-43,54,-43,54,-43c1923,147,1944,122,1944,75,1944,39,1923,,1865,v-54,,-83,32,-83,79c1786,82,1786,82,1786,82v29,,29,,29,c1818,79,1818,79,1818,79v,-29,15,-47,47,-47c1897,32,1908,54,1908,79v,32,-14,50,-50,79c1786,216,1786,216,1786,216v-4,7,-4,7,-4,7c1782,252,1782,252,1782,252v4,3,4,3,4,3c1948,255,1948,255,1948,255r3,-3xm1735,255v4,-3,4,-3,4,-3c1739,7,1739,7,1739,7v-4,-4,-4,-4,-4,-4c1707,3,1707,3,1707,3v-8,4,-8,4,-8,4c1645,61,1645,61,1645,61v,29,,29,,29c1649,93,1649,93,1649,93v7,,7,,7,c1699,50,1699,50,1699,50v4,,4,,4,c1703,252,1703,252,1703,252v4,3,4,3,4,3l1735,255xm1473,129v,-72,21,-97,54,-97c1559,32,1581,57,1581,129v,72,-22,97,-54,97c1494,226,1473,201,1473,129t-36,c1437,226,1476,259,1527,259v50,,90,-33,90,-130c1617,32,1577,,1527,v-51,,-90,32,-90,129m1390,255v3,-3,3,-3,3,-3c1393,7,1393,7,1393,7v-3,-4,-3,-4,-3,-4c1361,3,1361,3,1361,3v-7,4,-7,4,-7,4c1300,61,1300,61,1300,61v,29,,29,,29c1303,93,1303,93,1303,93v8,,8,,8,c1354,50,1354,50,1354,50v3,,3,,3,c1357,252,1357,252,1357,252v4,3,4,3,4,3l1390,255xm1221,147v-4,4,-4,4,-4,4c1134,151,1134,151,1134,151v,-4,,-4,,-4c1217,50,1217,50,1217,50v4,,4,,4,l1221,147xm1257,252v,-245,,-245,,-245c1253,3,1253,3,1253,3v-32,,-32,,-32,c1213,7,1213,7,1213,7,1098,144,1098,144,1098,144v-3,7,-3,7,-3,7c1095,180,1095,180,1095,180v3,3,3,3,3,3c1217,183,1217,183,1217,183v4,4,4,4,4,4c1221,252,1221,252,1221,252v3,3,3,3,3,3c1253,255,1253,255,1253,255r4,-3xm925,129v,-72,22,-97,54,-97c1012,32,1033,57,1033,129v,72,-21,97,-54,97c947,226,925,201,925,129t-36,c889,226,929,259,979,259v51,,90,-33,90,-130c1069,32,1030,,979,,929,,889,32,889,129t-79,18c807,151,807,151,807,151v-83,,-83,,-83,c724,147,724,147,724,147,807,50,807,50,807,50v3,,3,,3,l810,147xm846,252c846,7,846,7,846,7,843,3,843,3,843,3v-33,,-33,,-33,c803,7,803,7,803,7,688,144,688,144,688,144v-4,7,-4,7,-4,7c684,180,684,180,684,180v4,3,4,3,4,3c807,183,807,183,807,183v3,4,3,4,3,4c810,252,810,252,810,252v4,3,4,3,4,3c843,255,843,255,843,255r3,-3xm583,252v,-26,,-26,,-26c497,115,497,115,497,115v,-4,,-4,,-4c576,32,576,32,576,32v,-25,,-25,,-25c573,3,573,3,573,3v-11,,-11,,-11,c555,7,555,7,555,7,436,126,436,126,436,126v-4,,-4,,-4,c432,7,432,7,432,7,429,3,429,3,429,3v-29,,-29,,-29,c396,7,396,7,396,7v,245,,245,,245c400,255,400,255,400,255v29,,29,,29,c432,252,432,252,432,252v,-72,,-72,,-72c436,172,436,172,436,172v32,-32,32,-32,32,-32c472,140,472,140,472,140v86,112,86,112,86,112c565,255,565,255,565,255v15,,15,,15,l583,252xm357,104v,-25,,-25,,-25c353,75,353,75,353,75v-22,,-22,,-22,c328,79,328,79,328,79,277,205,277,205,277,205v-3,,-3,,-3,c223,79,223,79,223,79v-3,-4,-3,-4,-3,-4c198,75,198,75,198,75v-3,4,-3,4,-3,4c195,104,195,104,195,104v61,148,61,148,61,148c259,255,259,255,259,255v33,,33,,33,c295,252,295,252,295,252l357,104xm187,252v,-26,,-26,,-26c101,115,101,115,101,115v,-4,,-4,,-4c180,32,180,32,180,32v,-25,,-25,,-25c177,3,177,3,177,3v-11,,-11,,-11,c159,7,159,7,159,7,40,126,40,126,40,126v-4,,-4,,-4,c36,7,36,7,36,7,33,3,33,3,33,3,4,3,4,3,4,3,,7,,7,,7,,252,,252,,252v4,3,4,3,4,3c33,255,33,255,33,255v3,-3,3,-3,3,-3c36,180,36,180,36,180v4,-8,4,-8,4,-8c72,140,72,140,72,140v4,,4,,4,c162,252,162,252,162,252v7,3,7,3,7,3c184,255,184,255,184,255r3,-3xe" fillcolor="black" stroked="f">
                <v:path arrowok="t" o:connecttype="custom" o:connectlocs="627992,949;664522,11386;636886,80650;619733,79701;582251,69264;566051,24986;592415,10121;566051,70529;619733,79701;551121,949;522533,28465;540956,15814;467897,40799;467897,40799;485050,0;442485,2214;412944,19293;430097,15814;441532,80650;360214,46492;399285,79701;385308,2214;348779,57878;388802,80650;310978,10121;282390,40799;282390,40799;229978,46492;268731,79701;255072,2214;218543,57878;258566,80650;185189,71478;182966,2214;138495,39851;127060,949;136271,80650;148660,44278;184236,80650;112130,23721;87036,64836;61942,24986;92754,80650;59400,71478;57177,2214;12706,39851;1271,949;10482,80650;22871,44278;58447,80650" o:connectangles="0,0,0,0,0,0,0,0,0,0,0,0,0,0,0,0,0,0,0,0,0,0,0,0,0,0,0,0,0,0,0,0,0,0,0,0,0,0,0,0,0,0,0,0,0,0,0,0,0,0"/>
                <o:lock v:ext="edit" verticies="t"/>
              </v:shape>
              <v:shape id="Freeform 33" o:spid="_x0000_s1029" style="position:absolute;left:33178;top:101326;width:13202;height:1042;visibility:visible;mso-wrap-style:square;v-text-anchor:top" coordsize="415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+ucAA&#10;AADbAAAADwAAAGRycy9kb3ducmV2LnhtbERPS2vCQBC+C/6HZQRvuqmKkdRV2kqLFw8+oNchO03S&#10;ZmdDdmriv3cPgseP773e9q5WV2pD5dnAyzQBRZx7W3Fh4HL+nKxABUG2WHsmAzcKsN0MB2vMrO/4&#10;SNeTFCqGcMjQQCnSZFqHvCSHYeob4sj9+NahRNgW2rbYxXBX61mSLLXDimNDiQ19lJT/nf6dgUVn&#10;092umIVvTuWdxB9uv18HY8aj/u0VlFAvT/HDvbcG5nF9/BJ/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l+ucAAAADbAAAADwAAAAAAAAAAAAAAAACYAgAAZHJzL2Rvd25y&#10;ZXYueG1sUEsFBgAAAAAEAAQA9QAAAIUDAAAAAA==&#10;" path="m4158,249v,-245,,-245,,-245c4154,,4154,,4154,v-29,,-29,,-29,c4122,4,4122,4,4122,4v,245,,245,,245c4125,252,4125,252,4125,252v29,,29,,29,l4158,249xm4082,249v,-105,,-105,,-105c4082,101,4064,69,4014,69v-33,,-47,21,-47,21c3963,90,3963,90,3963,90v-3,-14,-3,-14,-3,-14c3956,72,3956,72,3956,72v-25,,-25,,-25,c3927,76,3927,76,3927,76v,173,,173,,173c3931,252,3931,252,3931,252v29,,29,,29,c3963,249,3963,249,3963,249v,-87,,-87,,-87c3963,119,3978,101,4010,101v33,,36,25,36,43c4046,249,4046,249,4046,249v4,3,4,3,4,3c4079,252,4079,252,4079,252r3,-3xm3877,249v,-36,,-36,,-36c3873,209,3873,209,3873,209v-36,,-36,,-36,c3834,213,3834,213,3834,213v,36,,36,,36c3837,252,3837,252,3837,252v36,,36,,36,l3877,249xm3747,162v,43,-18,61,-46,61c3672,223,3654,202,3654,162v,-39,18,-61,47,-61c3729,101,3747,119,3747,162t-46,133c3683,295,3672,292,3665,277v-4,-3,-4,-3,-4,-3c3632,274,3632,274,3632,274v-3,3,-3,3,-3,3c3632,306,3657,328,3701,328v43,,82,-25,82,-97c3783,76,3783,76,3783,76v-3,-4,-3,-4,-3,-4c3755,72,3755,72,3755,72v-4,4,-4,4,-4,4c3747,90,3747,90,3747,90v-3,,-3,,-3,c3744,90,3729,69,3697,69v-50,,-79,39,-79,93c3618,216,3647,256,3697,256v32,,47,-22,47,-22c3747,234,3747,234,3747,234v,40,-14,61,-46,61m3589,249v,-105,,-105,,-105c3589,101,3571,69,3521,69v-33,,-47,21,-47,21c3470,90,3470,90,3470,90v-3,-14,-3,-14,-3,-14c3463,72,3463,72,3463,72v-25,,-25,,-25,c3434,76,3434,76,3434,76v,173,,173,,173c3438,252,3438,252,3438,252v29,,29,,29,c3470,249,3470,249,3470,249v,-87,,-87,,-87c3470,119,3485,101,3517,101v32,,36,25,36,43c3553,249,3553,249,3553,249v4,3,4,3,4,3c3585,252,3585,252,3585,252r4,-3xm3391,249v,-173,,-173,,-173c3387,72,3387,72,3387,72v-28,,-28,,-28,c3355,76,3355,76,3355,76v,173,,173,,173c3359,252,3359,252,3359,252v28,,28,,28,l3391,249xm3391,40v,-29,,-29,,-29c3387,7,3387,7,3387,7v-28,,-28,,-28,c3355,11,3355,11,3355,11v,29,,29,,29c3359,43,3359,43,3359,43v28,,28,,28,l3391,40xm3276,162v,43,-18,61,-47,61c3200,223,3182,202,3182,162v,-39,18,-61,47,-61c3258,101,3276,119,3276,162t-47,133c3211,295,3200,292,3193,277v-4,-3,-4,-3,-4,-3c3161,274,3161,274,3161,274v-4,3,-4,3,-4,3c3161,306,3186,328,3229,328v43,,83,-25,83,-97c3312,76,3312,76,3312,76v-4,-4,-4,-4,-4,-4c3283,72,3283,72,3283,72v-4,4,-4,4,-4,4c3276,90,3276,90,3276,90v-4,,-4,,-4,c3272,90,3258,69,3225,69v-50,,-79,39,-79,93c3146,216,3175,256,3225,256v33,,47,-22,47,-22c3276,234,3276,234,3276,234v,40,-15,61,-47,61m3114,249v,-173,,-173,,-173c3110,72,3110,72,3110,72v-29,,-29,,-29,c3078,76,3078,76,3078,76v,173,,173,,173c3081,252,3081,252,3081,252v29,,29,,29,l3114,249xm3114,40v,-29,,-29,,-29c3110,7,3110,7,3110,7v-29,,-29,,-29,c3078,11,3078,11,3078,11v,29,,29,,29c3081,43,3081,43,3081,43v29,,29,,29,l3114,40xm3038,249v,-105,,-105,,-105c3038,101,3020,69,2970,69v-33,,-47,21,-47,21c2919,90,2919,90,2919,90v-3,-14,-3,-14,-3,-14c2912,72,2912,72,2912,72v-25,,-25,,-25,c2883,76,2883,76,2883,76v,173,,173,,173c2887,252,2887,252,2887,252v29,,29,,29,c2919,249,2919,249,2919,249v,-87,,-87,,-87c2919,119,2934,101,2966,101v33,,36,25,36,43c3002,249,3002,249,3002,249v4,3,4,3,4,3c3035,252,3035,252,3035,252r3,-3xm2772,256v43,,68,-25,72,-54c2840,198,2840,198,2840,198v-29,,-29,,-29,c2808,202,2808,202,2808,202v-7,18,-22,21,-36,21c2729,223,2725,187,2725,180v4,-3,4,-3,4,-3c2847,177,2847,177,2847,177v4,-4,4,-4,4,-4c2851,162,2851,162,2851,162v,-50,-25,-93,-83,-93c2711,69,2685,112,2685,162v,54,29,94,87,94m2808,148v-79,,-79,,-79,c2725,144,2725,144,2725,144v,-11,4,-43,43,-43c2808,101,2811,133,2811,144r-3,4xm2678,101v,-25,,-25,,-25c2675,72,2675,72,2675,72v-15,,-15,,-15,c2635,72,2624,79,2613,90v-3,,-3,,-3,c2606,76,2606,76,2606,76v-3,-4,-3,-4,-3,-4c2577,72,2577,72,2577,72v-3,4,-3,4,-3,4c2574,249,2574,249,2574,249v3,3,3,3,3,3c2606,252,2606,252,2606,252v4,-3,4,-3,4,-3c2610,159,2610,159,2610,159v,-44,18,-54,47,-54c2675,105,2675,105,2675,105r3,-4xm2462,256v43,,69,-25,72,-54c2531,198,2531,198,2531,198v-29,,-29,,-29,c2498,202,2498,202,2498,202v-7,18,-21,21,-36,21c2419,223,2415,187,2415,180v4,-3,4,-3,4,-3c2538,177,2538,177,2538,177v3,-4,3,-4,3,-4c2541,162,2541,162,2541,162v,-50,-25,-93,-82,-93c2401,69,2376,112,2376,162v,54,29,94,86,94m2498,148v-79,,-79,,-79,c2415,144,2415,144,2415,144v,-11,4,-43,44,-43c2498,101,2502,133,2502,144r-4,4xm2358,101v,-25,,-25,,-25c2354,72,2354,72,2354,72v-21,,-21,,-21,c2329,76,2329,76,2329,76v-50,126,-50,126,-50,126c2275,202,2275,202,2275,202,2225,76,2225,76,2225,76v-4,-4,-4,-4,-4,-4c2199,72,2199,72,2199,72v-3,4,-3,4,-3,4c2196,101,2196,101,2196,101v61,148,61,148,61,148c2261,252,2261,252,2261,252v32,,32,,32,c2297,249,2297,249,2297,249r61,-148xm2171,249v,-108,,-108,,-108c2171,101,2160,69,2109,69v-25,,-43,10,-54,25c2052,94,2052,94,2052,94v-7,-11,-18,-25,-47,-25c1980,69,1965,79,1958,90v-3,,-3,,-3,c1951,76,1951,76,1951,76v-4,-4,-4,-4,-4,-4c1922,72,1922,72,1922,72v-3,4,-3,4,-3,4c1919,249,1919,249,1919,249v3,3,3,3,3,3c1951,252,1951,252,1951,252v4,-3,4,-3,4,-3c1955,148,1955,148,1955,148v,-36,21,-47,39,-47c2023,101,2027,119,2027,141v,108,,108,,108c2030,252,2030,252,2030,252v29,,29,,29,c2063,249,2063,249,2063,249v,-101,,-101,,-101c2063,119,2077,101,2102,101v29,,33,18,33,40c2135,249,2135,249,2135,249v3,3,3,3,3,3c2167,252,2167,252,2167,252r4,-3xm1875,249v,-173,,-173,,-173c1872,72,1872,72,1872,72v-29,,-29,,-29,c1839,76,1839,76,1839,76v,86,,86,,86c1839,205,1821,223,1796,223v-29,,-36,-21,-36,-43c1760,76,1760,76,1760,76v-3,-4,-3,-4,-3,-4c1728,72,1728,72,1728,72v-4,4,-4,4,-4,4c1724,180,1724,180,1724,180v,40,18,76,69,76c1821,256,1836,234,1836,234v3,,3,,3,c1843,249,1843,249,1843,249v4,3,4,3,4,3c1872,252,1872,252,1872,252r3,-3xm1616,256v43,,69,-25,72,-54c1685,198,1685,198,1685,198v-29,,-29,,-29,c1652,202,1652,202,1652,202v-7,18,-21,21,-36,21c1573,223,1569,187,1569,180v4,-3,4,-3,4,-3c1692,177,1692,177,1692,177v3,-4,3,-4,3,-4c1695,162,1695,162,1695,162v,-50,-25,-93,-82,-93c1555,69,1530,112,1530,162v,54,29,94,86,94m1652,148v-79,,-79,,-79,c1569,144,1569,144,1569,144v,-11,4,-43,44,-43c1652,101,1656,133,1656,144r-4,4xm1508,202v,-33,-18,-47,-54,-54c1418,141,1404,137,1404,119v,-14,14,-18,32,-18c1461,101,1469,112,1469,123v3,3,3,3,3,3c1501,126,1501,126,1501,126v4,-3,4,-3,4,-3c1505,87,1476,69,1436,69v-50,,-68,25,-68,50c1368,151,1389,166,1425,173v36,7,47,11,47,29c1472,216,1461,223,1436,223v-25,,-36,-10,-36,-28c1397,191,1397,191,1397,191v-29,,-29,,-29,c1364,195,1364,195,1364,195v,39,25,61,72,61c1487,256,1508,231,1508,202t-176,47c1332,76,1332,76,1332,76v-4,-4,-4,-4,-4,-4c1299,72,1299,72,1299,72v-3,4,-3,4,-3,4c1296,162,1296,162,1296,162v,43,-18,61,-43,61c1224,223,1217,202,1217,180v,-104,,-104,,-104c1213,72,1213,72,1213,72v-29,,-29,,-29,c1181,76,1181,76,1181,76v,104,,104,,104c1181,220,1199,256,1249,256v29,,43,-22,43,-22c1296,234,1296,234,1296,234v3,15,3,15,3,15c1303,252,1303,252,1303,252v25,,25,,25,l1332,249xm1145,249v,-108,,-108,,-108c1145,101,1134,69,1083,69v-25,,-43,10,-54,25c1026,94,1026,94,1026,94,1019,83,1008,69,979,69v-25,,-40,10,-47,21c929,90,929,90,929,90,925,76,925,76,925,76v-4,-4,-4,-4,-4,-4c896,72,896,72,896,72v-3,4,-3,4,-3,4c893,249,893,249,893,249v3,3,3,3,3,3c925,252,925,252,925,252v4,-3,4,-3,4,-3c929,148,929,148,929,148v,-36,21,-47,39,-47c997,101,1001,119,1001,141v,108,,108,,108c1004,252,1004,252,1004,252v29,,29,,29,c1037,249,1037,249,1037,249v,-101,,-101,,-101c1037,119,1051,101,1076,101v29,,33,18,33,40c1109,249,1109,249,1109,249v3,3,3,3,3,3c1141,252,1141,252,1141,252r4,-3xm842,249v,-36,,-36,,-36c839,209,839,209,839,209v-36,,-36,,-36,c799,213,799,213,799,213v,36,,36,,36c803,252,803,252,803,252v36,,36,,36,l842,249xm781,101v,-25,,-25,,-25c777,72,777,72,777,72v-21,,-21,,-21,c752,76,752,76,752,76,720,198,720,198,720,198v-4,,-4,,-4,c680,76,680,76,680,76v-3,-4,-3,-4,-3,-4c644,72,644,72,644,72v-3,4,-3,4,-3,4c605,198,605,198,605,198v-4,,-4,,-4,c569,76,569,76,569,76v-4,-4,-4,-4,-4,-4c543,72,543,72,543,72v-3,4,-3,4,-3,4c540,101,540,101,540,101v43,148,43,148,43,148c587,252,587,252,587,252v32,,32,,32,c623,249,623,249,623,249,659,123,659,123,659,123v3,,3,,3,c698,249,698,249,698,249v4,3,4,3,4,3c734,252,734,252,734,252v4,-3,4,-3,4,-3l781,101xm511,101v,-25,,-25,,-25c507,72,507,72,507,72v-21,,-21,,-21,c482,76,482,76,482,76,450,198,450,198,450,198v-4,,-4,,-4,c410,76,410,76,410,76v-3,-4,-3,-4,-3,-4c374,72,374,72,374,72v-3,4,-3,4,-3,4c335,198,335,198,335,198v-4,,-4,,-4,c299,76,299,76,299,76v-4,-4,-4,-4,-4,-4c273,72,273,72,273,72v-3,4,-3,4,-3,4c270,101,270,101,270,101v43,148,43,148,43,148c317,252,317,252,317,252v32,,32,,32,c353,249,353,249,353,249,389,123,389,123,389,123v3,,3,,3,c428,249,428,249,428,249v4,3,4,3,4,3c464,252,464,252,464,252v4,-3,4,-3,4,-3l511,101xm241,101v,-25,,-25,,-25c237,72,237,72,237,72v-21,,-21,,-21,c212,76,212,76,212,76,180,198,180,198,180,198v-4,,-4,,-4,c140,76,140,76,140,76v-3,-4,-3,-4,-3,-4c104,72,104,72,104,72v-3,4,-3,4,-3,4c65,198,65,198,65,198v-4,,-4,,-4,c29,76,29,76,29,76,25,72,25,72,25,72,3,72,3,72,3,72,,76,,76,,76v,25,,25,,25c43,249,43,249,43,249v4,3,4,3,4,3c79,252,79,252,79,252v4,-3,4,-3,4,-3c119,123,119,123,119,123v3,,3,,3,c158,249,158,249,158,249v4,3,4,3,4,3c194,252,194,252,194,252v4,-3,4,-3,4,-3l241,101xe" fillcolor="black" stroked="f">
                <v:path arrowok="t" o:connecttype="custom" o:connectlocs="1318895,80010;1256030,22860;1273175,32068;1229678,66358;1175068,70803;1152208,87948;1188720,28575;1139508,45720;1090295,79058;1129348,80010;1065213,79058;1065213,3493;1025208,32068;1051560,73343;998855,51435;978218,22860;987425,2223;964565,45720;915353,79058;954405,80010;880110,70803;880110,81280;850265,24130;817245,24130;850265,32068;768033,56198;768033,46990;740728,22860;697230,32068;669608,21908;610235,22860;643573,44768;677863,79058;583883,24130;547370,57150;513080,81280;537210,56198;498158,45720;466408,39053;455930,70803;422910,24130;385128,22860;413703,80010;310833,21908;284480,80010;327978,80010;363538,79058;266383,80010;227330,62865;179388,22860;209233,39053;162243,24130;118745,22860;85725,32068;137160,80010;67310,24130;19368,62865;25083,80010;76518,32068" o:connectangles="0,0,0,0,0,0,0,0,0,0,0,0,0,0,0,0,0,0,0,0,0,0,0,0,0,0,0,0,0,0,0,0,0,0,0,0,0,0,0,0,0,0,0,0,0,0,0,0,0,0,0,0,0,0,0,0,0,0,0"/>
                <o:lock v:ext="edit" verticies="t"/>
              </v:shape>
              <v:shape id="Freeform 34" o:spid="_x0000_s1030" style="position:absolute;left:33204;top:100133;width:13290;height:1041;visibility:visible;mso-wrap-style:square;v-text-anchor:top" coordsize="418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iAMIA&#10;AADbAAAADwAAAGRycy9kb3ducmV2LnhtbESPQWvCQBSE7wX/w/KE3uomrUiJriFaROnNVPD6yD6T&#10;aPZtyK5u+u+7hUKPw8x8w6zy0XTiQYNrLStIZwkI4srqlmsFp6/dyzsI55E1dpZJwTc5yNeTpxVm&#10;2gY+0qP0tYgQdhkqaLzvMyld1ZBBN7M9cfQudjDooxxqqQcMEW46+ZokC2mw5bjQYE/bhqpbeTcK&#10;PvfX6izDvOQgP9LNvkgDYqfU83QsliA8jf4//Nc+aAVvKfx+i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CIAwgAAANsAAAAPAAAAAAAAAAAAAAAAAJgCAABkcnMvZG93&#10;bnJldi54bWxQSwUGAAAAAAQABAD1AAAAhwMAAAAA&#10;" path="m4187,249v,-245,,-245,,-245c4183,,4183,,4183,v-29,,-29,,-29,c4151,4,4151,4,4151,4v,245,,245,,245c4154,252,4154,252,4154,252v29,,29,,29,l4187,249xm4111,249v,-105,,-105,,-105c4111,101,4093,69,4043,69v-33,,-47,21,-47,21c3992,90,3992,90,3992,90v-3,-14,-3,-14,-3,-14c3985,72,3985,72,3985,72v-25,,-25,,-25,c3956,76,3956,76,3956,76v,173,,173,,173c3960,252,3960,252,3960,252v29,,29,,29,c3992,249,3992,249,3992,249v,-87,,-87,,-87c3992,119,4007,101,4039,101v33,,36,25,36,43c4075,249,4075,249,4075,249v4,3,4,3,4,3c4108,252,4108,252,4108,252r3,-3xm3906,249v,-36,,-36,,-36c3902,209,3902,209,3902,209v-36,,-36,,-36,c3863,213,3863,213,3863,213v,36,,36,,36c3866,252,3866,252,3866,252v36,,36,,36,l3906,249xm3776,162v,43,-18,61,-46,61c3701,223,3683,202,3683,162v,-39,18,-61,47,-61c3758,101,3776,119,3776,162t-46,133c3712,295,3701,292,3694,277v-4,-3,-4,-3,-4,-3c3661,274,3661,274,3661,274v-3,3,-3,3,-3,3c3661,306,3686,328,3730,328v43,,82,-25,82,-97c3812,76,3812,76,3812,76v-3,-4,-3,-4,-3,-4c3784,72,3784,72,3784,72v-4,4,-4,4,-4,4c3776,90,3776,90,3776,90v-3,,-3,,-3,c3773,90,3758,69,3726,69v-50,,-79,39,-79,93c3647,216,3676,256,3726,256v32,,47,-22,47,-22c3776,234,3776,234,3776,234v,40,-14,61,-46,61m3618,249v,-105,,-105,,-105c3618,101,3600,69,3550,69v-33,,-47,21,-47,21c3499,90,3499,90,3499,90v-3,-14,-3,-14,-3,-14c3492,72,3492,72,3492,72v-25,,-25,,-25,c3463,76,3463,76,3463,76v,173,,173,,173c3467,252,3467,252,3467,252v29,,29,,29,c3499,249,3499,249,3499,249v,-87,,-87,,-87c3499,119,3514,101,3546,101v32,,36,25,36,43c3582,249,3582,249,3582,249v4,3,4,3,4,3c3614,252,3614,252,3614,252r4,-3xm3420,249v,-173,,-173,,-173c3416,72,3416,72,3416,72v-28,,-28,,-28,c3384,76,3384,76,3384,76v,173,,173,,173c3388,252,3388,252,3388,252v28,,28,,28,l3420,249xm3420,40v,-29,,-29,,-29c3416,7,3416,7,3416,7v-28,,-28,,-28,c3384,11,3384,11,3384,11v,29,,29,,29c3388,43,3388,43,3388,43v28,,28,,28,l3420,40xm3305,162v,43,-18,61,-47,61c3229,223,3211,202,3211,162v,-39,18,-61,47,-61c3287,101,3305,119,3305,162t-47,133c3240,295,3229,292,3222,277v-4,-3,-4,-3,-4,-3c3190,274,3190,274,3190,274v-4,3,-4,3,-4,3c3190,306,3215,328,3258,328v43,,83,-25,83,-97c3341,76,3341,76,3341,76v-4,-4,-4,-4,-4,-4c3312,72,3312,72,3312,72v-4,4,-4,4,-4,4c3305,90,3305,90,3305,90v-4,,-4,,-4,c3301,90,3287,69,3254,69v-50,,-79,39,-79,93c3175,216,3204,256,3254,256v33,,47,-22,47,-22c3305,234,3305,234,3305,234v,40,-15,61,-47,61m3143,249v,-173,,-173,,-173c3139,72,3139,72,3139,72v-29,,-29,,-29,c3107,76,3107,76,3107,76v,173,,173,,173c3110,252,3110,252,3110,252v29,,29,,29,l3143,249xm3143,40v,-29,,-29,,-29c3139,7,3139,7,3139,7v-29,,-29,,-29,c3107,11,3107,11,3107,11v,29,,29,,29c3110,43,3110,43,3110,43v29,,29,,29,l3143,40xm3067,249v,-105,,-105,,-105c3067,101,3049,69,2999,69v-33,,-47,21,-47,21c2948,90,2948,90,2948,90v-3,-14,-3,-14,-3,-14c2941,72,2941,72,2941,72v-25,,-25,,-25,c2912,76,2912,76,2912,76v,173,,173,,173c2916,252,2916,252,2916,252v29,,29,,29,c2948,249,2948,249,2948,249v,-87,,-87,,-87c2948,119,2963,101,2995,101v33,,36,25,36,43c3031,249,3031,249,3031,249v4,3,4,3,4,3c3064,252,3064,252,3064,252r3,-3xm2801,256v43,,68,-25,72,-54c2869,198,2869,198,2869,198v-29,,-29,,-29,c2837,202,2837,202,2837,202v-7,18,-22,21,-36,21c2758,223,2754,187,2754,180v4,-3,4,-3,4,-3c2876,177,2876,177,2876,177v4,-4,4,-4,4,-4c2880,162,2880,162,2880,162v,-50,-25,-93,-83,-93c2740,69,2714,112,2714,162v,54,29,94,87,94m2837,148v-79,,-79,,-79,c2754,144,2754,144,2754,144v,-11,4,-43,43,-43c2837,101,2840,133,2840,144r-3,4xm2707,101v,-25,,-25,,-25c2704,72,2704,72,2704,72v-15,,-15,,-15,c2664,72,2653,79,2642,90v-3,,-3,,-3,c2635,76,2635,76,2635,76v-3,-4,-3,-4,-3,-4c2606,72,2606,72,2606,72v-3,4,-3,4,-3,4c2603,249,2603,249,2603,249v3,3,3,3,3,3c2635,252,2635,252,2635,252v4,-3,4,-3,4,-3c2639,159,2639,159,2639,159v,-44,18,-54,47,-54c2704,105,2704,105,2704,105r3,-4xm2491,256v43,,69,-25,72,-54c2560,198,2560,198,2560,198v-29,,-29,,-29,c2527,202,2527,202,2527,202v-7,18,-21,21,-36,21c2448,223,2444,187,2444,180v4,-3,4,-3,4,-3c2567,177,2567,177,2567,177v3,-4,3,-4,3,-4c2570,162,2570,162,2570,162v,-50,-25,-93,-82,-93c2430,69,2405,112,2405,162v,54,29,94,86,94m2527,148v-79,,-79,,-79,c2444,144,2444,144,2444,144v,-11,4,-43,44,-43c2527,101,2531,133,2531,144r-4,4xm2387,101v,-25,,-25,,-25c2383,72,2383,72,2383,72v-21,,-21,,-21,c2358,76,2358,76,2358,76v-50,126,-50,126,-50,126c2304,202,2304,202,2304,202,2254,76,2254,76,2254,76v-4,-4,-4,-4,-4,-4c2228,72,2228,72,2228,72v-3,4,-3,4,-3,4c2225,101,2225,101,2225,101v61,148,61,148,61,148c2290,252,2290,252,2290,252v32,,32,,32,c2326,249,2326,249,2326,249r61,-148xm2200,249v,-108,,-108,,-108c2200,101,2189,69,2138,69v-25,,-43,10,-54,25c2081,94,2081,94,2081,94v-7,-11,-18,-25,-47,-25c2009,69,1994,79,1987,90v-3,,-3,,-3,c1980,76,1980,76,1980,76v-4,-4,-4,-4,-4,-4c1951,72,1951,72,1951,72v-3,4,-3,4,-3,4c1948,249,1948,249,1948,249v3,3,3,3,3,3c1980,252,1980,252,1980,252v4,-3,4,-3,4,-3c1984,148,1984,148,1984,148v,-36,21,-47,39,-47c2052,101,2056,119,2056,141v,108,,108,,108c2059,252,2059,252,2059,252v29,,29,,29,c2092,249,2092,249,2092,249v,-101,,-101,,-101c2092,119,2106,101,2131,101v29,,33,18,33,40c2164,249,2164,249,2164,249v3,3,3,3,3,3c2196,252,2196,252,2196,252r4,-3xm1904,249v,-173,,-173,,-173c1901,72,1901,72,1901,72v-29,,-29,,-29,c1868,76,1868,76,1868,76v,86,,86,,86c1868,205,1850,223,1825,223v-29,,-36,-21,-36,-43c1789,76,1789,76,1789,76v-3,-4,-3,-4,-3,-4c1757,72,1757,72,1757,72v-4,4,-4,4,-4,4c1753,180,1753,180,1753,180v,40,18,76,69,76c1850,256,1865,234,1865,234v3,,3,,3,c1872,249,1872,249,1872,249v4,3,4,3,4,3c1901,252,1901,252,1901,252r3,-3xm1645,256v43,,69,-25,72,-54c1714,198,1714,198,1714,198v-29,,-29,,-29,c1681,202,1681,202,1681,202v-7,18,-21,21,-36,21c1602,223,1598,187,1598,180v4,-3,4,-3,4,-3c1721,177,1721,177,1721,177v3,-4,3,-4,3,-4c1724,162,1724,162,1724,162v,-50,-25,-93,-82,-93c1584,69,1559,112,1559,162v,54,29,94,86,94m1681,148v-79,,-79,,-79,c1598,144,1598,144,1598,144v,-11,4,-43,44,-43c1681,101,1685,133,1685,144r-4,4xm1537,202v,-33,-18,-47,-54,-54c1447,141,1433,137,1433,119v,-14,14,-18,32,-18c1490,101,1498,112,1498,123v3,3,3,3,3,3c1530,126,1530,126,1530,126v4,-3,4,-3,4,-3c1534,87,1505,69,1465,69v-50,,-68,25,-68,50c1397,151,1418,166,1454,173v36,7,47,11,47,29c1501,216,1490,223,1465,223v-25,,-36,-10,-36,-28c1426,191,1426,191,1426,191v-29,,-29,,-29,c1393,195,1393,195,1393,195v,39,25,61,72,61c1516,256,1537,231,1537,202t-176,47c1361,76,1361,76,1361,76v-4,-4,-4,-4,-4,-4c1328,72,1328,72,1328,72v-3,4,-3,4,-3,4c1325,162,1325,162,1325,162v,43,-18,61,-43,61c1253,223,1246,202,1246,180v,-104,,-104,,-104c1242,72,1242,72,1242,72v-29,,-29,,-29,c1210,76,1210,76,1210,76v,104,,104,,104c1210,220,1228,256,1278,256v29,,43,-22,43,-22c1325,234,1325,234,1325,234v3,15,3,15,3,15c1332,252,1332,252,1332,252v25,,25,,25,l1361,249xm1174,249v,-108,,-108,,-108c1174,101,1163,69,1112,69v-25,,-43,10,-54,25c1055,94,1055,94,1055,94v-7,-11,-18,-25,-47,-25c983,69,968,79,961,90v-3,,-3,,-3,c954,76,954,76,954,76v-4,-4,-4,-4,-4,-4c925,72,925,72,925,72v-3,4,-3,4,-3,4c922,249,922,249,922,249v3,3,3,3,3,3c954,252,954,252,954,252v4,-3,4,-3,4,-3c958,148,958,148,958,148v,-36,21,-47,39,-47c1026,101,1030,119,1030,141v,108,,108,,108c1033,252,1033,252,1033,252v29,,29,,29,c1066,249,1066,249,1066,249v,-101,,-101,,-101c1066,119,1080,101,1105,101v29,,33,18,33,40c1138,249,1138,249,1138,249v3,3,3,3,3,3c1170,252,1170,252,1170,252r4,-3xm767,97v-4,,-4,,-4,c763,97,752,83,727,83v-32,,-65,25,-65,79c662,216,695,241,731,241v25,,36,-10,43,-18c778,223,778,223,778,223v7,11,18,22,39,22c853,245,878,220,878,162,878,76,821,15,734,15,648,15,590,76,590,162v,87,58,148,144,148c763,310,788,303,803,292v,-25,,-25,,-25c799,263,799,263,799,263v-7,,-7,,-7,c781,270,760,277,734,277,662,277,626,227,626,162,626,101,662,47,734,47v76,,108,54,108,115c842,198,839,216,821,216v-11,,-18,-3,-18,-21c803,90,803,90,803,90v-4,-3,-4,-3,-4,-3c770,87,770,87,770,87v-3,3,-3,3,-3,3l767,97xm734,115v22,,33,11,33,47c767,198,756,209,734,209v-21,,-36,-11,-36,-47c698,126,713,115,734,115m421,162v,-39,18,-61,51,-61c504,101,522,123,522,162v,40,-18,61,-50,61c439,223,421,202,421,162t-36,c385,220,418,256,472,256v54,,86,-36,86,-94c558,105,526,69,472,69v-54,,-87,36,-87,93m371,101v,-25,,-25,,-25c367,72,367,72,367,72v-36,,-36,,-36,c328,69,328,69,328,69v,-15,,-15,,-15c328,43,335,40,342,40v29,,29,,29,c374,36,374,36,374,36v,-25,,-25,,-25c371,7,371,7,371,7v-29,,-29,,-29,c317,7,292,22,292,54v,15,,15,,15c288,72,288,72,288,72v-25,,-25,,-25,c259,76,259,76,259,76v,25,,25,,25c263,105,263,105,263,105v25,,25,,25,c292,108,292,108,292,108v,141,,141,,141c295,252,295,252,295,252v29,,29,,29,c328,249,328,249,328,249v,-141,,-141,,-141c331,105,331,105,331,105v36,,36,,36,l371,101xm234,249v,-105,,-105,,-105c234,101,216,69,166,69v-33,,-47,21,-47,21c115,90,115,90,115,90,112,76,112,76,112,76v-4,-4,-4,-4,-4,-4c83,72,83,72,83,72v-4,4,-4,4,-4,4c79,249,79,249,79,249v4,3,4,3,4,3c112,252,112,252,112,252v3,-3,3,-3,3,-3c115,162,115,162,115,162v,-43,15,-61,47,-61c194,101,198,126,198,144v,105,,105,,105c202,252,202,252,202,252v28,,28,,28,l234,249xm36,249c36,76,36,76,36,76,32,72,32,72,32,72,4,72,4,72,4,72,,76,,76,,76,,249,,249,,249v4,3,4,3,4,3c32,252,32,252,32,252r4,-3xm36,40v,-29,,-29,,-29c32,7,32,7,32,7,4,7,4,7,4,7,,11,,11,,11,,40,,40,,40v4,3,4,3,4,3c32,43,32,43,32,43r4,-3xe" fillcolor="black" stroked="f">
                <v:path arrowok="t" o:connecttype="custom" o:connectlocs="1327785,80010;1264935,22860;1282076,32068;1238589,66358;1183992,70803;1161138,87948;1197641,28575;1148441,45720;1099240,79058;1138283,80010;1074163,79058;1074163,3493;1034168,32068;1060514,73343;1007822,51435;987189,22860;996394,2223;973540,45720;924339,79058;963382,80010;889105,70803;889105,81280;859267,24130;826255,24130;859267,32068;777054,56198;777054,46990;749756,22860;706269,32068;678653,21908;619295,22860;652624,44768;686906,79058;592948,24130;556445,57150;522163,81280;546287,56198;507244,45720;475501,39053;465026,70803;432014,24130;394241,22860;422809,80010;319964,21908;293617,80010;337104,80010;372656,79058;259336,77788;251400,83503;253622,27623;232989,36513;177123,51435;104115,17145;92688,21908;92688,79058;74277,79058;25077,24130;62850,79058;0,24130;1270,2223" o:connectangles="0,0,0,0,0,0,0,0,0,0,0,0,0,0,0,0,0,0,0,0,0,0,0,0,0,0,0,0,0,0,0,0,0,0,0,0,0,0,0,0,0,0,0,0,0,0,0,0,0,0,0,0,0,0,0,0,0,0,0,0"/>
                <o:lock v:ext="edit" verticies="t"/>
              </v:shape>
              <v:shape id="Freeform 35" o:spid="_x0000_s1031" style="position:absolute;left:33204;top:98933;width:9372;height:1035;visibility:visible;mso-wrap-style:square;v-text-anchor:top" coordsize="295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bjscA&#10;AADbAAAADwAAAGRycy9kb3ducmV2LnhtbESP3UoDMRSE7wXfIRzBG2mztlTKtmmpYrEgrfbH++Pm&#10;dLO4OVmSdLv26Y0geDnMzDfMdN7ZWrTkQ+VYwX0/A0FcOF1xqeCwX/bGIEJE1lg7JgXfFGA+u76a&#10;Yq7dmbfU7mIpEoRDjgpMjE0uZSgMWQx91xAn7+i8xZikL6X2eE5wW8tBlj1IixWnBYMNPRkqvnYn&#10;q+BltHlvL0fjP+5Gr4vL4/rtc/PcKnV70y0mICJ18T/8115pBcMB/H5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247HAAAA2wAAAA8AAAAAAAAAAAAAAAAAmAIAAGRy&#10;cy9kb3ducmV2LnhtbFBLBQYAAAAABAAEAPUAAACMAwAAAAA=&#10;" path="m2808,129v,-72,22,-97,54,-97c2894,32,2916,57,2916,129v,72,-22,97,-54,97c2830,226,2808,201,2808,129t-36,c2772,226,2812,259,2862,259v50,,90,-33,90,-130c2952,32,2912,,2862,v-50,,-90,32,-90,129m2599,129v,-72,22,-97,54,-97c2686,32,2707,57,2707,129v,72,-21,97,-54,97c2621,226,2599,201,2599,129t-36,c2563,226,2603,259,2653,259v51,,90,-33,90,-130c2743,32,2704,,2653,v-50,,-90,32,-90,129m2394,82v,-32,18,-50,47,-50c2470,32,2491,46,2491,82v,33,-18,51,-50,51c2412,133,2394,115,2394,82t137,40c2531,28,2498,,2441,v-47,,-83,28,-83,82c2358,133,2390,165,2437,165v36,,51,-18,51,-18c2491,147,2491,147,2491,147v,22,,79,-50,79c2419,226,2405,219,2401,198v-3,-4,-3,-4,-3,-4c2369,194,2369,194,2369,194v-4,4,-4,4,-4,4c2369,237,2398,259,2437,259v61,,94,-36,94,-137m2329,252v,-26,,-26,,-26c2326,223,2326,223,2326,223v-116,,-116,,-116,c2210,219,2210,219,2210,219v54,-43,54,-43,54,-43c2300,147,2322,122,2322,75,2322,39,2300,,2243,v-54,,-83,32,-83,79c2164,82,2164,82,2164,82v28,,28,,28,c2196,79,2196,79,2196,79v,-29,14,-47,47,-47c2275,32,2286,54,2286,79v,32,-14,50,-50,79c2164,216,2164,216,2164,216v-4,7,-4,7,-4,7c2160,252,2160,252,2160,252v4,3,4,3,4,3c2326,255,2326,255,2326,255r3,-3xm2020,255v3,-3,3,-3,3,-3c2023,7,2023,7,2023,7v-3,-4,-3,-4,-3,-4c1991,3,1991,3,1991,3v-7,4,-7,4,-7,4c1930,61,1930,61,1930,61v,29,,29,,29c1933,93,1933,93,1933,93v7,,7,,7,c1984,50,1984,50,1984,50v3,,3,,3,c1987,252,1987,252,1987,252v4,3,4,3,4,3l2020,255xm1908,165v,-43,-22,-83,-76,-83c1796,82,1782,104,1782,104v-4,,-4,,-4,c1782,39,1782,39,1782,39v4,-3,4,-3,4,-3c1894,36,1894,36,1894,36v3,-4,3,-4,3,-4c1897,7,1897,7,1897,7v-3,-4,-3,-4,-3,-4c1753,3,1753,3,1753,3v-3,4,-3,4,-3,4c1742,140,1742,140,1742,140v4,4,4,4,4,4c1771,147,1771,147,1771,147v7,-3,7,-3,7,-3c1778,144,1789,115,1825,115v36,,47,21,47,54c1872,205,1858,226,1822,226v-36,,-44,-18,-47,-39c1771,183,1771,183,1771,183v-29,,-29,,-29,c1739,187,1739,187,1739,187v3,43,29,72,83,72c1876,259,1908,230,1908,165t-209,c1699,122,1678,82,1624,82v-36,,-51,22,-51,22c1570,104,1570,104,1570,104v3,-65,3,-65,3,-65c1577,36,1577,36,1577,36v108,,108,,108,c1688,32,1688,32,1688,32v,-25,,-25,,-25c1685,3,1685,3,1685,3v-141,,-141,,-141,c1541,7,1541,7,1541,7v-7,133,-7,133,-7,133c1537,144,1537,144,1537,144v25,3,25,3,25,3c1570,144,1570,144,1570,144v,,10,-29,46,-29c1652,115,1663,136,1663,169v,36,-14,57,-50,57c1577,226,1570,208,1566,187v-4,-4,-4,-4,-4,-4c1534,183,1534,183,1534,183v-4,4,-4,4,-4,4c1534,230,1559,259,1613,259v54,,86,-29,86,-94m1260,129v,-72,22,-97,54,-97c1346,32,1368,57,1368,129v,72,-22,97,-54,97c1282,226,1260,201,1260,129t-36,c1224,226,1264,259,1314,259v50,,90,-33,90,-130c1404,32,1364,,1314,v-50,,-90,32,-90,129m1199,252v,-26,,-26,,-26c1195,223,1195,223,1195,223v-115,,-115,,-115,c1080,219,1080,219,1080,219v54,-43,54,-43,54,-43c1170,147,1192,122,1192,75,1192,39,1170,,1112,v-54,,-82,32,-82,79c1033,82,1033,82,1033,82v29,,29,,29,c1066,79,1066,79,1066,79v,-29,14,-47,46,-47c1145,32,1156,54,1156,79v,32,-15,50,-51,79c1033,216,1033,216,1033,216v-3,7,-3,7,-3,7c1030,252,1030,252,1030,252v3,3,3,3,3,3c1195,255,1195,255,1195,255r4,-3xm896,327v8,,8,,8,c911,324,911,324,911,324v72,-72,75,-76,75,-159c986,82,983,79,911,7,904,3,904,3,904,3v-8,,-8,,-8,c893,7,893,7,893,7v,25,,25,,25c947,86,950,90,950,165v,76,-3,79,-57,133c893,324,893,324,893,324r3,3xm713,129v,-72,21,-97,54,-97c799,32,821,57,821,129v,72,-22,97,-54,97c734,226,713,201,713,129t-36,c677,226,716,259,767,259v50,,90,-33,90,-130c857,32,817,,767,,716,,677,32,677,129m641,324v,-26,,-26,,-26c587,244,583,241,583,165v,-75,4,-79,58,-133c641,7,641,7,641,7,637,3,637,3,637,3v-7,,-7,,-7,c623,7,623,7,623,7,551,79,547,82,547,165v,83,4,87,76,159c630,327,630,327,630,327v7,,7,,7,l641,324xm486,255v4,-3,4,-3,4,-3c490,7,490,7,490,7,486,3,486,3,486,3v-29,,-29,,-29,c450,7,450,7,450,7,396,61,396,61,396,61v,29,,29,,29c400,93,400,93,400,93v7,,7,,7,c450,50,450,50,450,50v4,,4,,4,c454,252,454,252,454,252v3,3,3,3,3,3l486,255xm371,172v,-56,-37,-76,-65,-76c303,96,301,96,299,97v,-4,,-4,,-4c353,43,353,43,353,43v3,-7,3,-7,3,-7c356,7,356,7,356,7,353,3,353,3,353,3,212,3,212,3,212,3v-3,4,-3,4,-3,4c209,32,209,32,209,32v3,4,3,4,3,4c313,36,313,36,313,36v,3,,3,,3c245,104,245,104,245,104v,25,,25,,25c248,133,248,133,248,133v11,,11,,11,c259,133,270,122,288,122v29,,47,18,47,50c335,205,317,226,281,226v-33,,-47,-21,-47,-39c230,183,230,183,230,183v-28,,-28,,-28,c198,187,198,187,198,187v,39,32,72,83,72c335,259,371,226,371,172t-202,4c169,151,169,151,169,151v-3,-4,-3,-4,-3,-4c104,147,104,147,104,147v-3,-3,-3,-3,-3,-3c101,82,101,82,101,82,97,79,97,79,97,79v-25,,-25,,-25,c68,82,68,82,68,82v,62,,62,,62c65,147,65,147,65,147v-61,,-61,,-61,c,151,,151,,151v,25,,25,,25c4,180,4,180,4,180v61,,61,,61,c68,183,68,183,68,183v,61,,61,,61c72,248,72,248,72,248v25,,25,,25,c101,244,101,244,101,244v,-61,,-61,,-61c104,180,104,180,104,180v62,,62,,62,l169,176xe" fillcolor="black" stroked="f">
                <v:path arrowok="t" o:connecttype="custom" o:connectlocs="891540,40832;880110,40832;825183,40832;813753,40832;760095,25955;789940,46530;752158,61407;739458,71536;737235,23740;697230,25006;685800,70586;641350,80715;629920,2216;629920,15826;605790,52227;567055,11395;556578,950;564515,45580;562293,57925;539433,52227;500698,11395;490220,950;498475,45580;495935,57925;400050,40832;388620,40832;380683,79765;360045,55709;337185,25955;327978,68370;380683,79765;289243,2216;301625,52227;243523,10129;243523,81981;203518,94326;200025,950;202248,103505;154305,950;127000,29437;145098,80715;94933,29437;67310,950;99378,12345;91440,38617;64135,57925;53658,47796;30798,25006;1270,46530;21590,57925;32068,57925" o:connectangles="0,0,0,0,0,0,0,0,0,0,0,0,0,0,0,0,0,0,0,0,0,0,0,0,0,0,0,0,0,0,0,0,0,0,0,0,0,0,0,0,0,0,0,0,0,0,0,0,0,0,0"/>
                <o:lock v:ext="edit" verticies="t"/>
              </v:shape>
              <v:shape id="Freeform 36" o:spid="_x0000_s1032" style="position:absolute;left:15367;top:102520;width:4984;height:813;visibility:visible;mso-wrap-style:square;v-text-anchor:top" coordsize="156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PQMUA&#10;AADbAAAADwAAAGRycy9kb3ducmV2LnhtbESP3WrCQBSE7wu+w3IKvWs2rSA2upEqtBYKgkbFy0P2&#10;5Kdmz6bZrca3dwWhl8PMfMNMZ71pxIk6V1tW8BLFIIhzq2suFWyzj+cxCOeRNTaWScGFHMzSwcMU&#10;E23PvKbTxpciQNglqKDyvk2kdHlFBl1kW+LgFbYz6IPsSqk7PAe4aeRrHI+kwZrDQoUtLSrKj5s/&#10;o2A+yly2Wh7in3JXfOLy13wf3vZKPT327xMQnnr/H763v7SC4RB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9AxQAAANsAAAAPAAAAAAAAAAAAAAAAAJgCAABkcnMv&#10;ZG93bnJldi54bWxQSwUGAAAAAAQABAD1AAAAigMAAAAA&#10;" path="m1533,162v,43,-18,61,-46,61c1458,223,1440,202,1440,162v,-39,18,-61,47,-61c1515,101,1533,119,1533,162xm1569,249v,-245,,-245,,-245c1566,,1566,,1566,v-29,,-29,,-29,c1533,4,1533,4,1533,4v,86,,86,,86c1530,90,1530,90,1530,90v,,-15,-21,-47,-21c1433,69,1404,108,1404,162v,54,29,94,79,94c1515,256,1530,234,1530,234v3,,3,,3,c1537,249,1537,249,1537,249v4,3,4,3,4,3c1566,252,1566,252,1566,252r3,-3xm1375,249v,-105,,-105,,-105c1375,101,1357,69,1307,69v-33,,-47,21,-47,21c1256,90,1256,90,1256,90v-3,-14,-3,-14,-3,-14c1249,72,1249,72,1249,72v-25,,-25,,-25,c1220,76,1220,76,1220,76v,173,,173,,173c1224,252,1224,252,1224,252v29,,29,,29,c1256,249,1256,249,1256,249v,-87,,-87,,-87c1256,119,1271,101,1303,101v32,,36,25,36,43c1339,249,1339,249,1339,249v4,3,4,3,4,3c1371,252,1371,252,1371,252r4,-3xm1145,187v,22,-18,36,-47,36c1076,223,1065,216,1065,198v,-18,15,-29,47,-29c1130,169,1141,173,1141,173v4,4,4,4,4,4l1145,187xm1181,249v,-101,,-101,,-101c1181,94,1163,69,1109,69v-54,,-72,28,-72,54c1040,126,1040,126,1040,126v29,,29,,29,c1073,123,1073,123,1073,123v,-15,10,-22,36,-22c1134,101,1145,108,1145,133v,8,,8,,8c1141,144,1141,144,1141,144v,,-14,-3,-32,-3c1062,141,1029,159,1029,198v,36,22,58,62,58c1127,256,1141,234,1141,234v4,,4,,4,c1148,249,1148,249,1148,249v4,3,4,3,4,3c1177,252,1177,252,1177,252r4,-3xm997,249c997,4,997,4,997,4,993,,993,,993,,965,,965,,965,v-4,4,-4,4,-4,4c961,249,961,249,961,249v4,3,4,3,4,3c993,252,993,252,993,252r4,-3xm932,101v,-25,,-25,,-25c929,72,929,72,929,72v-15,,-15,,-15,c889,72,878,79,867,90v-3,,-3,,-3,c860,76,860,76,860,76v-3,-4,-3,-4,-3,-4c831,72,831,72,831,72v-3,4,-3,4,-3,4c828,249,828,249,828,249v3,3,3,3,3,3c860,252,860,252,860,252v4,-3,4,-3,4,-3c864,159,864,159,864,159v,-44,18,-54,47,-54c929,105,929,105,929,105r3,-4xm716,256v43,,69,-25,72,-54c785,198,785,198,785,198v-29,,-29,,-29,c752,202,752,202,752,202v-7,18,-21,21,-36,21c673,223,669,187,669,180v4,-3,4,-3,4,-3c792,177,792,177,792,177v3,-4,3,-4,3,-4c795,162,795,162,795,162v,-50,-25,-93,-82,-93c655,69,630,112,630,162v,54,29,94,86,94m752,148v-79,,-79,,-79,c669,144,669,144,669,144v,-11,4,-43,44,-43c752,101,756,133,756,144r-4,4xm561,162v,43,-18,61,-46,61c486,223,468,202,468,162v,-39,18,-61,47,-61c543,101,561,119,561,162xm597,249c597,4,597,4,597,4,594,,594,,594,,565,,565,,565,v-4,4,-4,4,-4,4c561,90,561,90,561,90v-3,,-3,,-3,c558,90,543,69,511,69v-50,,-79,39,-79,93c432,216,461,256,511,256v32,,47,-22,47,-22c561,234,561,234,561,234v4,15,4,15,4,15c569,252,569,252,569,252v25,,25,,25,l597,249xm331,256v43,,68,-25,72,-54c399,198,399,198,399,198v-28,,-28,,-28,c367,202,367,202,367,202v-7,18,-22,21,-36,21c288,223,284,187,284,180v4,-3,4,-3,4,-3c407,177,407,177,407,177v3,-4,3,-4,3,-4c410,162,410,162,410,162v,-50,-25,-93,-83,-93c270,69,245,112,245,162v,54,28,94,86,94m367,148v-79,,-79,,-79,c284,144,284,144,284,144v,-11,4,-43,43,-43c367,101,371,133,371,144r-4,4xm205,249c205,4,205,4,205,4,201,,201,,201,,173,,173,,173,v-4,4,-4,4,-4,4c169,191,169,191,169,191v-4,,-4,,-4,c43,4,43,4,43,4,36,,36,,36,,3,,3,,3,,,4,,4,,4,,249,,249,,249v3,3,3,3,3,3c32,252,32,252,32,252v4,-3,4,-3,4,-3c36,61,36,61,36,61v3,,3,,3,c162,249,162,249,162,249v7,3,7,3,7,3c201,252,201,252,201,252r4,-3xe" fillcolor="black" stroked="f">
                <v:path arrowok="t" o:connecttype="custom" o:connectlocs="457491,51435;498475,79058;488309,0;486085,28575;471153,81280;488309,79058;498475,79058;415237,21908;398081,24130;387597,24130;398081,80010;413966,32068;426674,80010;363769,59373;353285,53658;363769,59373;352332,21908;339624,40005;363769,42228;352332,44768;362498,74295;365993,80010;316749,79058;306583,0;306583,80010;296099,32068;290380,22860;273224,24130;263058,24130;273224,80010;289427,33338;227475,81280;240183,62865;212543,57150;252573,54928;200152,51435;213814,46990;240183,45720;163617,70803;178231,51435;188715,0;178231,28575;137247,51435;178231,74295;188715,80010;128034,64135;116597,64135;91498,56198;130258,51435;105159,81280;90227,45720;116597,46990;63858,0;53692,60643;11437,0;0,79058;11437,79058;51468,79058;65129,79058" o:connectangles="0,0,0,0,0,0,0,0,0,0,0,0,0,0,0,0,0,0,0,0,0,0,0,0,0,0,0,0,0,0,0,0,0,0,0,0,0,0,0,0,0,0,0,0,0,0,0,0,0,0,0,0,0,0,0,0,0,0,0"/>
                <o:lock v:ext="edit" verticies="t"/>
              </v:shape>
              <v:shape id="Freeform 37" o:spid="_x0000_s1033" style="position:absolute;left:15322;top:101320;width:10033;height:819;visibility:visible;mso-wrap-style:square;v-text-anchor:top" coordsize="316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8AsUA&#10;AADbAAAADwAAAGRycy9kb3ducmV2LnhtbESPT2vCQBTE70K/w/IKvRTdWEU0ugkl0FJ68e/F2zP7&#10;mg1m34bsVuO37woFj8PM/IZZ5b1txIU6XztWMB4lIIhLp2uuFBz2H8M5CB+QNTaOScGNPOTZ02CF&#10;qXZX3tJlFyoRIexTVGBCaFMpfWnIoh+5ljh6P66zGKLsKqk7vEa4beRbksykxZrjgsGWCkPlefdr&#10;FXwXn8V4u6Z60fvzwRw3bvF6mir18ty/L0EE6sMj/N/+0gomU7h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wCxQAAANsAAAAPAAAAAAAAAAAAAAAAAJgCAABkcnMv&#10;ZG93bnJldi54bWxQSwUGAAAAAAQABAD1AAAAigMAAAAA&#10;" path="m3161,252v,-108,,-108,,-108c3161,104,3150,72,3100,72v-25,,-43,10,-54,25c3042,97,3042,97,3042,97v-7,-11,-18,-25,-46,-25c2970,72,2956,82,2949,93v-4,,-4,,-4,c2942,79,2942,79,2942,79v-4,-4,-4,-4,-4,-4c2913,75,2913,75,2913,75v-4,4,-4,4,-4,4c2909,252,2909,252,2909,252v4,3,4,3,4,3c2942,255,2942,255,2942,255v3,-3,3,-3,3,-3c2945,151,2945,151,2945,151v,-36,22,-47,40,-47c3014,104,3017,122,3017,144v,108,,108,,108c3021,255,3021,255,3021,255v29,,29,,29,c3053,252,3053,252,3053,252v,-101,,-101,,-101c3053,122,3068,104,3093,104v29,,32,18,32,40c3125,252,3125,252,3125,252v4,3,4,3,4,3c3158,255,3158,255,3158,255r3,-3xm2834,190v,22,-18,36,-47,36c2765,226,2754,219,2754,201v,-18,15,-29,47,-29c2819,172,2830,176,2830,176v4,4,4,4,4,4l2834,190xm2870,252v,-101,,-101,,-101c2870,97,2852,72,2798,72v-54,,-72,28,-72,54c2729,129,2729,129,2729,129v29,,29,,29,c2762,126,2762,126,2762,126v,-15,10,-22,36,-22c2823,104,2834,111,2834,136v,8,,8,,8c2830,147,2830,147,2830,147v,,-14,-3,-32,-3c2751,144,2718,162,2718,201v,36,22,58,62,58c2816,259,2830,237,2830,237v4,,4,,4,c2837,252,2837,252,2837,252v4,3,4,3,4,3c2866,255,2866,255,2866,255r4,-3xm2650,165v,43,-18,61,-47,61c2574,226,2556,205,2556,165v,-39,18,-61,47,-61c2632,104,2650,122,2650,165xm2686,252v,-245,,-245,,-245c2682,3,2682,3,2682,3v-28,,-28,,-28,c2650,7,2650,7,2650,7v,86,,86,,86c2646,93,2646,93,2646,93v,,-14,-21,-46,-21c2549,72,2520,111,2520,165v,54,29,94,80,94c2632,259,2646,237,2646,237v4,,4,,4,c2654,252,2654,252,2654,252v3,3,3,3,3,3c2682,255,2682,255,2682,255r4,-3xm2513,104v,-25,,-25,,-25c2510,75,2510,75,2510,75v-15,,-15,,-15,c2470,75,2459,82,2448,93v-3,,-3,,-3,c2441,79,2441,79,2441,79v-3,-4,-3,-4,-3,-4c2412,75,2412,75,2412,75v-3,4,-3,4,-3,4c2409,252,2409,252,2409,252v3,3,3,3,3,3c2441,255,2441,255,2441,255v4,-3,4,-3,4,-3c2445,162,2445,162,2445,162v,-44,18,-54,47,-54c2510,108,2510,108,2510,108r3,-4xm2297,259v43,,69,-25,72,-54c2366,201,2366,201,2366,201v-29,,-29,,-29,c2333,205,2333,205,2333,205v-7,18,-21,21,-36,21c2254,226,2250,190,2250,183v4,-3,4,-3,4,-3c2373,180,2373,180,2373,180v3,-4,3,-4,3,-4c2376,165,2376,165,2376,165v,-50,-25,-93,-82,-93c2236,72,2211,115,2211,165v,54,29,94,86,94m2333,151v-79,,-79,,-79,c2250,147,2250,147,2250,147v,-11,4,-43,44,-43c2333,104,2337,136,2337,147r-4,4xm2193,252v,-26,,-26,,-26c2189,223,2189,223,2189,223v-29,,-29,,-29,c2153,223,2146,219,2146,208v,-97,,-97,,-97c2150,108,2150,108,2150,108v39,,39,,39,c2193,104,2193,104,2193,104v,-25,,-25,,-25c2189,75,2189,75,2189,75v-39,,-39,,-39,c2146,72,2146,72,2146,72v,-33,,-33,,-33c2142,36,2142,36,2142,36v-28,,-28,,-28,c2110,39,2110,39,2110,39v,33,,33,,33c2106,75,2106,75,2106,75v-25,,-25,,-25,c2078,79,2078,79,2078,79v,25,,25,,25c2081,108,2081,108,2081,108v25,,25,,25,c2110,111,2110,111,2110,111v,97,,97,,97c2110,241,2135,255,2160,255v29,,29,,29,l2193,252xm2060,205v,-33,-18,-47,-54,-54c1970,144,1955,140,1955,122v,-14,15,-18,33,-18c2013,104,2020,115,2020,126v4,3,4,3,4,3c2052,129,2052,129,2052,129v4,-3,4,-3,4,-3c2056,90,2027,72,1988,72v-51,,-69,25,-69,50c1919,154,1941,169,1977,176v36,7,47,11,47,29c2024,219,2013,226,1988,226v-26,,-36,-10,-36,-28c1948,194,1948,194,1948,194v-29,,-29,,-29,c1916,198,1916,198,1916,198v,39,25,61,72,61c2038,259,2060,234,2060,205t-173,47c1887,144,1887,144,1887,144v,-40,-11,-72,-61,-72c1800,72,1782,82,1772,97v-4,,-4,,-4,c1761,86,1750,72,1721,72v-25,,-39,10,-47,21c1671,93,1671,93,1671,93v-4,-14,-4,-14,-4,-14c1664,75,1664,75,1664,75v-26,,-26,,-26,c1635,79,1635,79,1635,79v,173,,173,,173c1638,255,1638,255,1638,255v29,,29,,29,c1671,252,1671,252,1671,252v,-101,,-101,,-101c1671,115,1692,104,1710,104v29,,33,18,33,40c1743,252,1743,252,1743,252v3,3,3,3,3,3c1775,255,1775,255,1775,255v4,-3,4,-3,4,-3c1779,151,1779,151,1779,151v,-29,14,-47,39,-47c1847,104,1851,122,1851,144v,108,,108,,108c1854,255,1854,255,1854,255v29,,29,,29,l1887,252xm1541,158v-3,4,-3,4,-3,4c1462,162,1462,162,1462,162v-4,-4,-4,-4,-4,-4c1498,57,1498,57,1498,57v4,,4,,4,l1541,158xm1606,252v,-26,,-26,,-26c1520,7,1520,7,1520,7v-4,-4,-4,-4,-4,-4c1484,3,1484,3,1484,3v-4,4,-4,4,-4,4c1394,226,1394,226,1394,226v,26,,26,,26c1397,255,1397,255,1397,255v22,,22,,22,c1422,252,1422,252,1422,252v22,-54,22,-54,22,-54c1451,194,1451,194,1451,194v97,,97,,97,c1556,198,1556,198,1556,198v21,54,21,54,21,54c1581,255,1581,255,1581,255v21,,21,,21,l1606,252xm1275,252v,-26,,-26,,-26c1271,223,1271,223,1271,223v-133,,-133,,-133,c1138,219,1138,219,1138,219,1264,43,1264,43,1264,43v4,-7,4,-7,4,-7c1268,7,1268,7,1268,7v-4,-4,-4,-4,-4,-4c1102,3,1102,3,1102,3v-4,4,-4,4,-4,4c1098,32,1098,32,1098,32v4,4,4,4,4,4c1224,36,1224,36,1224,36v,3,,3,,3c1098,216,1098,216,1098,216v-3,7,-3,7,-3,7c1095,252,1095,252,1095,252v3,3,3,3,3,3c1271,255,1271,255,1271,255r4,-3xm969,259v61,,93,-36,101,-79c1066,176,1066,176,1066,176v-29,,-29,,-29,c1034,180,1034,180,1034,180v-8,25,-26,46,-65,46c915,226,886,187,886,129v,-57,29,-97,83,-97c1005,32,1026,50,1034,75v3,4,3,4,3,4c1066,79,1066,79,1066,79v4,-4,4,-4,4,-4c1062,32,1026,,969,,893,,850,54,850,129v,76,43,130,119,130m591,129v,-72,21,-97,54,-97c677,32,699,57,699,129v,72,-22,97,-54,97c612,226,591,201,591,129t-36,c555,226,594,259,645,259v50,,90,-33,90,-130c735,32,695,,645,,594,,555,32,555,129t-173,c382,57,404,32,436,32v32,,54,25,54,97c490,201,468,226,436,226v-32,,-54,-25,-54,-97m346,129v,97,40,130,90,130c486,259,526,226,526,129,526,32,486,,436,,386,,346,32,346,129t-173,c173,57,195,32,227,32v33,,54,25,54,97c281,201,260,226,227,226v-32,,-54,-25,-54,-97m137,129v,97,40,130,90,130c278,259,317,226,317,129,317,32,278,,227,,177,,137,32,137,129m90,255v4,-3,4,-3,4,-3c94,7,94,7,94,7,90,3,90,3,90,3,62,3,62,3,62,3,54,7,54,7,54,7,,61,,61,,61,,90,,90,,90v4,3,4,3,4,3c11,93,11,93,11,93,54,50,54,50,54,50v4,,4,,4,c58,252,58,252,58,252v4,3,4,3,4,3l90,255xe" fillcolor="black" stroked="f">
                <v:path arrowok="t" o:connecttype="custom" o:connectlocs="965529,30679;932520,23721;933789,80650;957594,79701;981717,32893;1003300,79701;898241,55664;888084,22772;888084,32893;862692,63571;901732,80650;811273,52185;851266,949;825239,22772;842378,79701;797625,24986;774772,24986;765568,80650;796673,34158;741763,63571;753189,56929;729067,81915;741763,46492;685583,70529;696057,32893;681139,12335;668443,23721;668443,34158;696057,79701;641147,39851;609090,38585;618294,61357;598933,79701;546245,22772;519900,23721;530375,79701;554180,80650;587507,45543;489113,49971;476734,18028;481178,949;443407,80650;491335,61357;509744,79701;361201,69264;349774,949;388497,12335;403415,80650;329143,55664;328191,23721;269790,40799;204723,71478;204723,0;138386,71478;138386,0;72050,71478;72050,0;28566,949;1270,29413;19679,80650" o:connectangles="0,0,0,0,0,0,0,0,0,0,0,0,0,0,0,0,0,0,0,0,0,0,0,0,0,0,0,0,0,0,0,0,0,0,0,0,0,0,0,0,0,0,0,0,0,0,0,0,0,0,0,0,0,0,0,0,0,0,0,0"/>
                <o:lock v:ext="edit" verticies="t"/>
              </v:shape>
              <v:shape id="Freeform 38" o:spid="_x0000_s1034" style="position:absolute;left:15367;top:100126;width:6699;height:819;visibility:visible;mso-wrap-style:square;v-text-anchor:top" coordsize="21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9MQA&#10;AADbAAAADwAAAGRycy9kb3ducmV2LnhtbESPQWvCQBSE74X+h+UJvdVNlGqJrlIqgr1Y1Hp/Zp/J&#10;YvZtmt3G5N+7BcHjMDPfMPNlZyvRUuONYwXpMAFBnDttuFDwc1i/voPwAVlj5ZgU9ORhuXh+mmOm&#10;3ZV31O5DISKEfYYKyhDqTEqfl2TRD11NHL2zayyGKJtC6gavEW4rOUqSibRoOC6UWNNnSfll/2cV&#10;7Mxqtf3anL7N6Ny3dZ9Of9PjSamXQfcxAxGoC4/wvb3RCsZv8P8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CfTEAAAA2wAAAA8AAAAAAAAAAAAAAAAAmAIAAGRycy9k&#10;b3ducmV2LnhtbFBLBQYAAAAABAAEAPUAAACJAwAAAAA=&#10;" path="m2109,165v,-43,-21,-83,-75,-83c1998,82,1983,104,1983,104v-3,,-3,,-3,c1983,39,1983,39,1983,39v4,-3,4,-3,4,-3c2095,36,2095,36,2095,36v4,-4,4,-4,4,-4c2099,7,2099,7,2099,7v-4,-4,-4,-4,-4,-4c1955,3,1955,3,1955,3v-4,4,-4,4,-4,4c1944,140,1944,140,1944,140v3,4,3,4,3,4c1973,147,1973,147,1973,147v7,-3,7,-3,7,-3c1980,144,1991,115,2027,115v36,,46,21,46,54c2073,205,2059,226,2023,226v-36,,-43,-18,-47,-39c1973,183,1973,183,1973,183v-29,,-29,,-29,c1940,187,1940,187,1940,187v4,43,29,72,83,72c2077,259,2109,230,2109,165m1908,36v,-29,,-29,,-29c1904,3,1904,3,1904,3v-151,,-151,,-151,c1749,7,1749,7,1749,7v,25,,25,,25c1753,36,1753,36,1753,36v115,,115,,115,c1868,39,1868,39,1868,39v-90,184,-90,184,-90,184c1778,252,1778,252,1778,252v4,3,4,3,4,3c1800,255,1800,255,1800,255v3,-3,3,-3,3,-3l1908,36xm1591,82v,-32,18,-50,47,-50c1667,32,1688,46,1688,82v,33,-18,51,-50,51c1609,133,1591,115,1591,82t137,40c1728,28,1695,,1638,v-47,,-83,28,-83,82c1555,133,1587,165,1634,165v36,,51,-18,51,-18c1688,147,1688,147,1688,147v,22,,79,-50,79c1616,226,1602,219,1598,198v-3,-4,-3,-4,-3,-4c1566,194,1566,194,1566,194v-4,4,-4,4,-4,4c1566,237,1595,259,1634,259v61,,94,-36,94,-137m1526,252v,-26,,-26,,-26c1523,223,1523,223,1523,223v-116,,-116,,-116,c1407,219,1407,219,1407,219v54,-43,54,-43,54,-43c1497,147,1519,122,1519,75,1519,39,1497,,1440,v-54,,-83,32,-83,79c1361,82,1361,82,1361,82v28,,28,,28,c1393,79,1393,79,1393,79v,-29,14,-47,47,-47c1472,32,1483,54,1483,79v,32,-14,50,-50,79c1361,216,1361,216,1361,216v-4,7,-4,7,-4,7c1357,252,1357,252,1357,252v4,3,4,3,4,3c1523,255,1523,255,1523,255r3,-3xm1238,205v,-33,-18,-47,-54,-54c1148,144,1134,140,1134,122v,-14,14,-18,32,-18c1191,104,1199,115,1199,126v3,3,3,3,3,3c1231,129,1231,129,1231,129v4,-3,4,-3,4,-3c1235,90,1206,72,1166,72v-50,,-68,25,-68,50c1098,154,1119,169,1155,176v36,7,47,11,47,29c1202,219,1191,226,1166,226v-25,,-36,-10,-36,-28c1127,194,1127,194,1127,194v-29,,-29,,-29,c1094,198,1094,198,1094,198v,39,25,61,72,61c1217,259,1238,234,1238,205t-176,47c1062,79,1062,79,1062,79v-4,-4,-4,-4,-4,-4c1029,75,1029,75,1029,75v-3,4,-3,4,-3,4c1026,165,1026,165,1026,165v,43,-18,61,-43,61c954,226,947,205,947,183v,-104,,-104,,-104c943,75,943,75,943,75v-29,,-29,,-29,c911,79,911,79,911,79v,104,,104,,104c911,223,929,259,979,259v29,,43,-22,43,-22c1026,237,1026,237,1026,237v3,15,3,15,3,15c1033,255,1033,255,1033,255v25,,25,,25,l1062,252xm846,165v,40,-18,61,-47,61c770,226,752,208,752,165v,-43,18,-61,47,-61c828,104,846,126,846,165t36,c882,108,849,72,803,72v-33,,-47,21,-47,21c752,93,752,93,752,93v,-86,,-86,,-86c749,3,749,3,749,3v-29,,-29,,-29,c716,7,716,7,716,7v,245,,245,,245c720,255,720,255,720,255v25,,25,,25,c749,252,749,252,749,252v3,-15,3,-15,3,-15c756,237,756,237,756,237v,,14,22,47,22c849,259,882,219,882,165xm680,252v,-26,,-26,,-26c677,223,677,223,677,223v-29,,-29,,-29,c641,223,633,219,633,208v,-97,,-97,,-97c637,108,637,108,637,108v40,,40,,40,c680,104,680,104,680,104v,-25,,-25,,-25c677,75,677,75,677,75v-40,,-40,,-40,c633,72,633,72,633,72v,-33,,-33,,-33c630,36,630,36,630,36v-29,,-29,,-29,c597,39,597,39,597,39v,33,,33,,33c594,75,594,75,594,75v-25,,-25,,-25,c565,79,565,79,565,79v,25,,25,,25c569,108,569,108,569,108v25,,25,,25,c597,111,597,111,597,111v,97,,97,,97c597,241,623,255,648,255v29,,29,,29,l680,252xm547,205v,-33,-18,-47,-54,-54c457,144,443,140,443,122v,-14,14,-18,32,-18c500,104,507,115,507,126v4,3,4,3,4,3c540,129,540,129,540,129v3,-3,3,-3,3,-3c543,90,515,72,475,72v-50,,-68,25,-68,50c407,154,428,169,464,176v36,7,47,11,47,29c511,219,500,226,475,226v-25,,-36,-10,-36,-28c435,194,435,194,435,194v-28,,-28,,-28,c403,198,403,198,403,198v,39,25,61,72,61c525,259,547,234,547,205m245,165v,-39,18,-61,50,-61c327,104,345,126,345,165v,40,-18,61,-50,61c263,226,245,205,245,165t-36,c209,223,241,259,295,259v54,,86,-36,86,-94c381,108,349,72,295,72v-54,,-86,36,-86,93m162,75v,29,-15,40,-47,40c39,115,39,115,39,115v-3,-4,-3,-4,-3,-4c36,39,36,39,36,39v3,-3,3,-3,3,-3c115,36,115,36,115,36v32,,47,10,47,39m198,75c198,25,165,3,115,3,3,3,3,3,3,3,,7,,7,,7,,252,,252,,252v3,3,3,3,3,3c32,255,32,255,32,255v4,-3,4,-3,4,-3c36,151,36,151,36,151v3,-4,3,-4,3,-4c115,147,115,147,115,147v47,,83,-21,83,-72e" fillcolor="black" stroked="f">
                <v:path arrowok="t" o:connecttype="custom" o:connectlocs="628948,32893;666748,10121;619736,2214;628948,45543;627677,59143;642607,81915;604807,949;556841,11386;564783,79701;606077,11386;520312,42064;493947,25934;520312,71478;496170,62622;484735,71478;464087,55664;432322,25934;471076,24986;431052,79701;393251,64836;380863,39851;370381,22772;370381,71478;347510,62622;337345,24986;325909,52185;299544,23721;310980,81915;328133,80650;253803,71478;280168,52185;238873,2214;227438,79701;238873,74957;216002,79701;201073,65785;216002,32893;201073,22772;189637,12335;179473,24986;189637,35106;216002,79701;150884,32893;172484,39851;162319,64836;129284,61357;77824,52185;77824,52185;93707,22772;12388,36372;36530,11386;953,949;10165,80650;36530,46492" o:connectangles="0,0,0,0,0,0,0,0,0,0,0,0,0,0,0,0,0,0,0,0,0,0,0,0,0,0,0,0,0,0,0,0,0,0,0,0,0,0,0,0,0,0,0,0,0,0,0,0,0,0,0,0,0,0"/>
                <o:lock v:ext="edit" verticies="t"/>
              </v:shape>
              <v:shape id="Freeform 39" o:spid="_x0000_s1035" style="position:absolute;left:15367;top:98933;width:11188;height:1047;visibility:visible;mso-wrap-style:square;v-text-anchor:top" coordsize="352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LssYA&#10;AADbAAAADwAAAGRycy9kb3ducmV2LnhtbESPQWvCQBSE74X+h+UJvRTdtNKg0VWKpdQKPajR8yP7&#10;TEKzb8PuNkZ/vVso9DjMzDfMfNmbRnTkfG1ZwdMoAUFcWF1zqSDfvw8nIHxA1thYJgUX8rBc3N/N&#10;MdP2zFvqdqEUEcI+QwVVCG0mpS8qMuhHtiWO3sk6gyFKV0rt8BzhppHPSZJKgzXHhQpbWlVUfO9+&#10;jAKTv+SHOj1+Pvau+5iurl+Xt01Q6mHQv85ABOrDf/ivvdYKxin8fo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vLssYAAADbAAAADwAAAAAAAAAAAAAAAACYAgAAZHJz&#10;L2Rvd25yZXYueG1sUEsFBgAAAAAEAAQA9QAAAIsDAAAAAA==&#10;" path="m3524,172v,-56,-36,-76,-65,-76c3457,96,3454,96,3452,97v,-4,,-4,,-4c3506,43,3506,43,3506,43v4,-7,4,-7,4,-7c3510,7,3510,7,3510,7v-4,-4,-4,-4,-4,-4c3366,3,3366,3,3366,3v-4,4,-4,4,-4,4c3362,32,3362,32,3362,32v4,4,4,4,4,4c3467,36,3467,36,3467,36v,3,,3,,3c3398,104,3398,104,3398,104v,25,,25,,25c3402,133,3402,133,3402,133v11,,11,,11,c3413,133,3423,122,3441,122v29,,47,18,47,50c3488,205,3470,226,3434,226v-32,,-47,-21,-47,-39c3384,183,3384,183,3384,183v-29,,-29,,-29,c3351,187,3351,187,3351,187v,39,33,72,83,72c3488,259,3524,226,3524,172t-194,80c3330,226,3330,226,3330,226v-4,-3,-4,-3,-4,-3c3211,223,3211,223,3211,223v,-4,,-4,,-4c3265,176,3265,176,3265,176v36,-29,58,-54,58,-101c3323,39,3301,,3243,v-54,,-82,32,-82,79c3164,82,3164,82,3164,82v29,,29,,29,c3197,79,3197,79,3197,79v,-29,14,-47,46,-47c3276,32,3287,54,3287,79v,32,-15,50,-51,79c3164,216,3164,216,3164,216v-3,7,-3,7,-3,7c3161,252,3161,252,3161,252v3,3,3,3,3,3c3326,255,3326,255,3326,255r4,-3xm3114,255v3,-3,3,-3,3,-3c3117,7,3117,7,3117,7v-3,-4,-3,-4,-3,-4c3085,3,3085,3,3085,3v-7,4,-7,4,-7,4c3024,61,3024,61,3024,61v,29,,29,,29c3027,93,3027,93,3027,93v8,,8,,8,c3078,50,3078,50,3078,50v3,,3,,3,c3081,252,3081,252,3081,252v4,3,4,3,4,3l3114,255xm2905,252v,-26,,-26,,-26c2901,223,2901,223,2901,223v-28,,-28,,-28,c2865,223,2858,219,2858,208v,-97,,-97,,-97c2862,108,2862,108,2862,108v39,,39,,39,c2905,104,2905,104,2905,104v,-25,,-25,,-25c2901,75,2901,75,2901,75v-39,,-39,,-39,c2858,72,2858,72,2858,72v,-33,,-33,,-33c2855,36,2855,36,2855,36v-29,,-29,,-29,c2822,39,2822,39,2822,39v,33,,33,,33c2819,75,2819,75,2819,75v-26,,-26,,-26,c2790,79,2790,79,2790,79v,25,,25,,25c2793,108,2793,108,2793,108v26,,26,,26,c2822,111,2822,111,2822,111v,97,,97,,97c2822,241,2847,255,2873,255v28,,28,,28,l2905,252xm2732,190v,22,-18,36,-47,36c2664,226,2653,219,2653,201v,-18,14,-29,47,-29c2718,172,2729,176,2729,176v3,4,3,4,3,4l2732,190xm2768,252v,-101,,-101,,-101c2768,97,2750,72,2696,72v-54,,-72,28,-72,54c2628,129,2628,129,2628,129v29,,29,,29,c2660,126,2660,126,2660,126v,-15,11,-22,36,-22c2721,104,2732,111,2732,136v,8,,8,,8c2729,147,2729,147,2729,147v,,-15,-3,-33,-3c2649,144,2617,162,2617,201v,36,22,58,61,58c2714,259,2729,237,2729,237v3,,3,,3,c2736,252,2736,252,2736,252v3,3,3,3,3,3c2765,255,2765,255,2765,255r3,-3xm2552,190v,22,-18,36,-47,36c2484,226,2473,219,2473,201v,-18,14,-29,47,-29c2538,172,2549,176,2549,176v3,4,3,4,3,4l2552,190xm2588,252v,-101,,-101,,-101c2588,97,2570,72,2516,72v-54,,-72,28,-72,54c2448,129,2448,129,2448,129v29,,29,,29,c2480,126,2480,126,2480,126v,-15,11,-22,36,-22c2541,104,2552,111,2552,136v,8,,8,,8c2549,147,2549,147,2549,147v,,-15,-3,-33,-3c2469,144,2437,162,2437,201v,36,22,58,61,58c2534,259,2549,237,2549,237v3,,3,,3,c2556,252,2556,252,2556,252v3,3,3,3,3,3c2585,255,2585,255,2585,255r3,-3xm2426,104v,-25,,-25,,-25c2423,75,2423,75,2423,75v-15,,-15,,-15,c2383,75,2372,82,2361,93v-3,,-3,,-3,c2354,79,2354,79,2354,79v-3,-4,-3,-4,-3,-4c2325,75,2325,75,2325,75v-3,4,-3,4,-3,4c2322,252,2322,252,2322,252v3,3,3,3,3,3c2354,255,2354,255,2354,255v4,-3,4,-3,4,-3c2358,162,2358,162,2358,162v,-44,18,-54,47,-54c2423,108,2423,108,2423,108r3,-4xm2286,252v,-26,,-26,,-26c2282,223,2282,223,2282,223v-29,,-29,,-29,c2246,223,2239,219,2239,208v,-97,,-97,,-97c2243,108,2243,108,2243,108v39,,39,,39,c2286,104,2286,104,2286,104v,-25,,-25,,-25c2282,75,2282,75,2282,75v-39,,-39,,-39,c2239,72,2239,72,2239,72v,-33,,-33,,-33c2235,36,2235,36,2235,36v-28,,-28,,-28,c2203,39,2203,39,2203,39v,33,,33,,33c2199,75,2199,75,2199,75v-25,,-25,,-25,c2171,79,2171,79,2171,79v,25,,25,,25c2174,108,2174,108,2174,108v25,,25,,25,c2203,111,2203,111,2203,111v,97,,97,,97c2203,241,2228,255,2253,255v29,,29,,29,l2286,252xm2153,205v,-33,-18,-47,-54,-54c2063,144,2048,140,2048,122v,-14,15,-18,33,-18c2106,104,2113,115,2113,126v4,3,4,3,4,3c2145,129,2145,129,2145,129v4,-3,4,-3,4,-3c2149,90,2120,72,2081,72v-51,,-69,25,-69,50c2012,154,2034,169,2070,176v36,7,47,11,47,29c2117,219,2106,226,2081,226v-26,,-36,-10,-36,-28c2041,194,2041,194,2041,194v-29,,-29,,-29,c2009,198,2009,198,2009,198v,39,25,61,72,61c2131,259,2153,234,2153,205m1994,104v,-25,,-25,,-25c1991,75,1991,75,1991,75v-15,,-15,,-15,c1951,75,1940,82,1929,93v-3,,-3,,-3,c1922,79,1922,79,1922,79v-3,-4,-3,-4,-3,-4c1893,75,1893,75,1893,75v-3,4,-3,4,-3,4c1890,252,1890,252,1890,252v3,3,3,3,3,3c1922,255,1922,255,1922,255v4,-3,4,-3,4,-3c1926,162,1926,162,1926,162v,-44,18,-54,47,-54c1991,108,1991,108,1991,108r3,-4xm1778,259v43,,69,-25,72,-54c1847,201,1847,201,1847,201v-29,,-29,,-29,c1814,205,1814,205,1814,205v-7,18,-21,21,-36,21c1735,226,1731,190,1731,183v4,-3,4,-3,4,-3c1854,180,1854,180,1854,180v3,-4,3,-4,3,-4c1857,165,1857,165,1857,165v,-50,-25,-93,-82,-93c1717,72,1692,115,1692,165v,54,29,94,86,94m1814,151v-79,,-79,,-79,c1731,147,1731,147,1731,147v,-11,4,-43,44,-43c1814,104,1818,136,1818,147r-4,4xm1623,165v,43,-18,61,-46,61c1548,226,1530,205,1530,165v,-39,18,-61,47,-61c1605,104,1623,122,1623,165t-46,133c1559,298,1548,295,1541,280v-4,-3,-4,-3,-4,-3c1508,277,1508,277,1508,277v-3,3,-3,3,-3,3c1508,309,1533,331,1577,331v43,,82,-25,82,-97c1659,79,1659,79,1659,79v-3,-4,-3,-4,-3,-4c1631,75,1631,75,1631,75v-4,4,-4,4,-4,4c1623,93,1623,93,1623,93v-3,,-3,,-3,c1620,93,1605,72,1573,72v-50,,-79,39,-79,93c1494,219,1523,259,1573,259v32,,47,-22,47,-22c1623,237,1623,237,1623,237v,40,-14,61,-46,61m1487,104v,-25,,-25,,-25c1483,75,1483,75,1483,75v-14,,-14,,-14,c1443,75,1433,82,1422,93v-4,,-4,,-4,c1415,79,1415,79,1415,79v-4,-4,-4,-4,-4,-4c1386,75,1386,75,1386,75v-4,4,-4,4,-4,4c1382,252,1382,252,1382,252v4,3,4,3,4,3c1415,255,1415,255,1415,255v3,-3,3,-3,3,-3c1418,162,1418,162,1418,162v,-44,18,-54,47,-54c1483,108,1483,108,1483,108r4,-4xm1339,252v,-173,,-173,,-173c1335,75,1335,75,1335,75v-28,,-28,,-28,c1303,79,1303,79,1303,79v,86,,86,,86c1303,208,1285,226,1260,226v-29,,-36,-21,-36,-43c1224,79,1224,79,1224,79v-4,-4,-4,-4,-4,-4c1191,75,1191,75,1191,75v-3,4,-3,4,-3,4c1188,183,1188,183,1188,183v,40,18,76,68,76c1285,259,1299,237,1299,237v4,,4,,4,c1307,252,1307,252,1307,252v3,3,3,3,3,3c1335,255,1335,255,1335,255r4,-3xm1123,165v,40,-18,61,-47,61c1047,226,1029,208,1029,165v,-43,18,-61,47,-61c1105,104,1123,126,1123,165t36,c1159,108,1127,72,1080,72v-33,,-47,21,-47,21c1029,93,1029,93,1029,93v,-86,,-86,,-86c1026,3,1026,3,1026,3v-29,,-29,,-29,c993,7,993,7,993,7v,245,,245,,245c997,255,997,255,997,255v25,,25,,25,c1026,252,1026,252,1026,252v3,-15,3,-15,3,-15c1033,237,1033,237,1033,237v,,14,22,47,22c1127,259,1159,219,1159,165xm954,252v,-105,,-105,,-105c954,104,936,72,885,72v-32,,-46,21,-46,21c835,93,835,93,835,93,831,79,831,79,831,79v-3,-4,-3,-4,-3,-4c803,75,803,75,803,75v-4,4,-4,4,-4,4c799,252,799,252,799,252v4,3,4,3,4,3c831,255,831,255,831,255v4,-3,4,-3,4,-3c835,165,835,165,835,165v,-43,14,-61,47,-61c914,104,918,129,918,147v,105,,105,,105c921,255,921,255,921,255v29,,29,,29,l954,252xm687,259v44,,69,-25,72,-54c756,201,756,201,756,201v-29,,-29,,-29,c723,205,723,205,723,205v-7,18,-21,21,-36,21c644,226,641,190,641,183v3,-3,3,-3,3,-3c763,180,763,180,763,180v4,-4,4,-4,4,-4c767,165,767,165,767,165v,-50,-26,-93,-83,-93c626,72,601,115,601,165v,54,29,94,86,94m723,151v-79,,-79,,-79,c641,147,641,147,641,147v,-11,3,-43,43,-43c723,104,727,136,727,147r-4,4xm543,165v,40,-18,61,-46,61c468,226,450,208,450,165v,-43,18,-61,47,-61c525,104,543,126,543,165xm579,165v,-54,-28,-93,-79,-93c468,72,453,93,453,93v-3,,-3,,-3,c446,79,446,79,446,79v-3,-4,-3,-4,-3,-4c417,75,417,75,417,75v-3,4,-3,4,-3,4c414,324,414,324,414,324v3,3,3,3,3,3c446,327,446,327,446,327v4,-3,4,-3,4,-3c450,237,450,237,450,237v3,,3,,3,c453,237,468,259,500,259v51,,79,-40,79,-94xm338,190v,22,-18,36,-47,36c270,226,259,219,259,201v,-18,14,-29,47,-29c324,172,335,176,335,176v3,4,3,4,3,4l338,190xm374,252v,-101,,-101,,-101c374,97,356,72,302,72v-54,,-72,28,-72,54c234,129,234,129,234,129v29,,29,,29,c266,126,266,126,266,126v,-15,11,-22,36,-22c327,104,338,111,338,136v,8,,8,,8c335,147,335,147,335,147v,,-15,-3,-33,-3c255,144,223,162,223,201v,36,22,58,61,58c320,259,335,237,335,237v3,,3,,3,c342,252,342,252,342,252v3,3,3,3,3,3c371,255,371,255,371,255r3,-3xm198,75c198,25,165,3,115,3,3,3,3,3,3,3,,7,,7,,7,,252,,252,,252v3,3,3,3,3,3c32,255,32,255,32,255v4,-3,4,-3,4,-3c36,151,36,151,36,151v3,-4,3,-4,3,-4c97,147,97,147,97,147v7,4,7,4,7,4c169,252,169,252,169,252v7,3,7,3,7,3c191,255,191,255,191,255v3,-3,3,-3,3,-3c194,226,194,226,194,226,144,147,144,147,144,147v,-3,,-3,,-3c176,136,198,115,198,75t-36,c162,104,147,115,115,115v-76,,-76,,-76,c36,111,36,111,36,111v,-72,,-72,,-72c39,36,39,36,39,36v76,,76,,76,c147,36,162,46,162,75e" fillcolor="black" stroked="f">
                <v:path arrowok="t" o:connecttype="custom" o:connectlocs="1113155,950;1078865,40834;1065213,57927;1019493,69322;1029653,10129;1057275,79768;960120,28489;922338,79768;922338,32920;895985,12345;895985,35136;857250,54445;834390,40834;830898,63625;810260,60143;821690,47798;810260,45582;812483,80718;748665,29438;748665,79768;715328,70589;712153,23741;690245,23741;724535,80718;681038,40834;648018,61409;627380,23741;601028,80718;587375,64891;589598,55711;563563,32920;500698,94329;525780,23741;514350,75020;450215,29438;450215,79768;414973,23741;377190,25007;425133,79768;327978,29438;324485,80718;280988,22791;254953,80718;301625,80718;203518,57927;229553,47798;142875,52229;140653,23741;143828,75020;107315,56977;84455,39884;106363,75020;953,950;30798,46531;45720,45582;36513,11395" o:connectangles="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9A" w:rsidRDefault="00A8499A">
      <w:r>
        <w:separator/>
      </w:r>
    </w:p>
  </w:footnote>
  <w:footnote w:type="continuationSeparator" w:id="0">
    <w:p w:rsidR="00A8499A" w:rsidRDefault="00A8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F" w:rsidRDefault="006B3C80" w:rsidP="00F658DF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2C2FF056" wp14:editId="4623E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39" name="Canvas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8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A96F0" id="Canvas 139" o:spid="_x0000_s1026" editas="canvas" style="position:absolute;margin-left:0;margin-top:0;width:595.3pt;height:841.9pt;z-index:-251655168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EmsQA&#10;AADcAAAADwAAAGRycy9kb3ducmV2LnhtbESPQWvDMAyF74P+B6PCbovTHcJI45bRtNBLB+vauxZr&#10;SdZYDrGXJv9+Ogx2k3hP730qtpPr1EhDaD0bWCUpKOLK25ZrA5ePw9MLqBCRLXaeycBMAbabxUOB&#10;ufV3fqfxHGslIRxyNNDE2Odah6ohhyHxPbFoX35wGGUdam0HvEu46/RzmmbaYcvS0GBPu4aq2/nH&#10;GQiH0/W7t+XnVJZj9ubSfTuXN2Mel9PrGlSkKf6b/66PV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hJrEAAAA3AAAAA8AAAAAAAAAAAAAAAAAmAIAAGRycy9k&#10;b3ducmV2LnhtbFBLBQYAAAAABAAEAPUAAACJAwAAAAA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sP8EA&#10;AADcAAAADwAAAGRycy9kb3ducmV2LnhtbERPTYvCMBC9C/6HMII3TetBtBpFBGH3sAddUbwNydhW&#10;m0lpsrb+eyMIe5vH+5zlurOVeFDjS8cK0nECglg7U3Ku4Pi7G81A+IBssHJMCp7kYb3q95aYGdfy&#10;nh6HkIsYwj5DBUUIdSal1wVZ9GNXE0fu6hqLIcIml6bBNobbSk6SZCotlhwbCqxpW5C+H/6sApn+&#10;nJJ2bvPJ86Jv0+P5UmvzrdRw0G0WIAJ14V/8cX+ZOD+dw/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ZLD/BAAAA3AAAAA8AAAAAAAAAAAAAAAAAmAIAAGRycy9kb3du&#10;cmV2LnhtbFBLBQYAAAAABAAEAPUAAACGAwAAAAA=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PH8UA&#10;AADcAAAADwAAAGRycy9kb3ducmV2LnhtbESPQWvCQBCF7wX/wzJCb3VjDtJGVymCoAcPtaJ4G3an&#10;SdrsbMiuJv77zkHwNsN78943i9XgG3WjLtaBDUwnGShiG1zNpYHj9+btHVRMyA6bwGTgThFWy9HL&#10;AgsXev6i2yGVSkI4FmigSqkttI62Io9xElpi0X5C5zHJ2pXaddhLuG90nmUz7bFmaaiwpXVF9u9w&#10;9Qb0dH/K+g9f5veL/Z0dz5fWup0xr+Phcw4q0ZCe5sf11gl+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08fxQAAANwAAAAPAAAAAAAAAAAAAAAAAJgCAABkcnMv&#10;ZG93bnJldi54bWxQSwUGAAAAAAQABAD1AAAAigMAAAAA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nusIA&#10;AADcAAAADwAAAGRycy9kb3ducmV2LnhtbERPS2vCQBC+C/0Pywi96SY5hBJdRUwDXlqo1fs0O02i&#10;2dmQXfP4991Cobf5+J6z3U+mFQP1rrGsIF5HIIhLqxuuFFw+i9ULCOeRNbaWScFMDva7p8UWM21H&#10;/qDh7CsRQthlqKD2vsukdGVNBt3adsSB+7a9QR9gX0nd4xjCTSuTKEqlwYZDQ40dHWsq7+eHUeCK&#10;t+ut0/nXlOdD+m6i12bO70o9L6fDBoSnyf+L/9wnHeYn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e6wgAAANwAAAAPAAAAAAAAAAAAAAAAAJgCAABkcnMvZG93&#10;bnJldi54bWxQSwUGAAAAAAQABAD1AAAAhwMAAAAA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5QsAA&#10;AADcAAAADwAAAGRycy9kb3ducmV2LnhtbERPzWrCQBC+C77DMoI33ZjSElJXEaHUm6h9gCE7JsHs&#10;bJIdY/r2rlDobT6+31lvR9eogfpQezawWiagiAtvay4N/Fy+FhmoIMgWG89k4JcCbDfTyRpz6x98&#10;ouEspYohHHI0UIm0udahqMhhWPqWOHJX3zuUCPtS2x4fMdw1Ok2SD+2w5thQYUv7iorb+e4MnEJ3&#10;ybr0fjx01+9xkLfQyXtmzHw27j5BCY3yL/5zH2ycn6bweiZe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l5QsAAAADcAAAADwAAAAAAAAAAAAAAAACYAgAAZHJzL2Rvd25y&#10;ZXYueG1sUEsFBgAAAAAEAAQA9QAAAIU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spMEA&#10;AADcAAAADwAAAGRycy9kb3ducmV2LnhtbERP22oCMRB9L/gPYYS+1aRbKHU1SpUWCkWoN3wdNuPu&#10;4mayJNHd/r0RBN/mcK4znfe2ERfyoXas4XWkQBAXztRcathtv18+QISIbLBxTBr+KcB8NniaYm5c&#10;x2u6bGIpUgiHHDVUMba5lKGoyGIYuZY4cUfnLcYEfSmNxy6F20ZmSr1LizWnhgpbWlZUnDZnq+Es&#10;D6vxX93tWS38OoYvq5rfTOvnYf85ARGpjw/x3f1j0vzsDW7Pp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LKT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/ssMA&#10;AADcAAAADwAAAGRycy9kb3ducmV2LnhtbERPzWrCQBC+F/oOyxR6qxtDCRJdxbYoBT2o8QGG7JgE&#10;s7Nhd42pT98VBG/z8f3ObDGYVvTkfGNZwXiUgCAurW64UnAsVh8TED4ga2wtk4I/8rCYv77MMNf2&#10;ynvqD6ESMYR9jgrqELpcSl/WZNCPbEccuZN1BkOErpLa4TWGm1amSZJJgw3Hhho7+q6pPB8uRsH6&#10;0n9ti/3unKXj1brY/dzcJrsp9f42LKcgAg3hKX64f3Wcn37C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/ss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mGsEA&#10;AADcAAAADwAAAGRycy9kb3ducmV2LnhtbERPyWrDMBC9F/IPYgK9NXJdWoIbJTQhNrk2C70O1tQ2&#10;tUZGkre/jwqF3ubx1tnsJtOKgZxvLCt4XiUgiEurG64UXC/50xqED8gaW8ukYCYPu+3iYYOZtiN/&#10;0nAOlYgh7DNUUIfQZVL6siaDfmU74sh9W2cwROgqqR2OMdy0Mk2SN2mw4dhQY0eHmsqfc28U5O6r&#10;SP10KIp8Ltvj/nrTL32u1ONy+ngHEWgK/+I/90nH+ekr/D4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5hrBAAAA3AAAAA8AAAAAAAAAAAAAAAAAmAIAAGRycy9kb3du&#10;cmV2LnhtbFBLBQYAAAAABAAEAPUAAACG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m8cMA&#10;AADcAAAADwAAAGRycy9kb3ducmV2LnhtbERP32vCMBB+H/g/hBP2NlP7IFKNMuamg4GwKoO93Zpb&#10;U20uJcls998vwsC3+/h+3nI92FZcyIfGsYLpJANBXDndcK3geHh5mIMIEVlj65gU/FKA9Wp0t8RC&#10;u57f6VLGWqQQDgUqMDF2hZShMmQxTFxHnLhv5y3GBH0ttcc+hdtW5lk2kxYbTg0GO3oyVJ3LH6ug&#10;zff26+3Z9OWuO+L2YzM/ffpKqfvx8LgAEWmIN/G/+1Wn+fkMrs+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0m8cMAAADcAAAADwAAAAAAAAAAAAAAAACYAgAAZHJzL2Rv&#10;d25yZXYueG1sUEsFBgAAAAAEAAQA9QAAAIgDAAAAAA=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a2sEA&#10;AADcAAAADwAAAGRycy9kb3ducmV2LnhtbERP22rCQBB9L/Qflin4VjdGWkN0FRFE34qXDxiyYxLM&#10;zibZMaZ/3y0U+jaHc53VZnSNGqgPtWcDs2kCirjwtubSwPWyf89ABUG22HgmA98UYLN+fVlhbv2T&#10;TzScpVQxhEOOBiqRNtc6FBU5DFPfEkfu5nuHEmFfatvjM4a7RqdJ8qkd1hwbKmxpV1FxPz+cgVPo&#10;LlmXPr6O3e0wDjIPnXxkxkzexu0SlNAo/+I/99HG+ekCfp+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2trBAAAA3AAAAA8AAAAAAAAAAAAAAAAAmAIAAGRycy9kb3du&#10;cmV2LnhtbFBLBQYAAAAABAAEAPUAAACGAwAAAAA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f8UA&#10;AADcAAAADwAAAGRycy9kb3ducmV2LnhtbESPT2vDMAzF74N9B6NBb6vTHsbI4pZQGIzBGP1z6U2L&#10;tTgkljPbbdNvXx0GvUm8p/d+qtaTH9SZYuoCG1jMC1DETbAdtwYO+/fnV1ApI1scApOBKyVYrx4f&#10;KixtuPCWzrvcKgnhVKIBl/NYap0aRx7TPIzEov2G6DHLGlttI14k3A96WRQv2mPH0uBwpI2jpt+d&#10;vIHv4/6Pfz4nnzeLOp6+6t4Nvjdm9jTVb6AyTflu/r/+sIK/FF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U5/xQAAANwAAAAPAAAAAAAAAAAAAAAAAJgCAABkcnMv&#10;ZG93bnJldi54bWxQSwUGAAAAAAQABAD1AAAAigMAAAAA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+pcIA&#10;AADcAAAADwAAAGRycy9kb3ducmV2LnhtbERP3WrCMBS+H+wdwhl4N1N1G1qNMmTCNhBm9QGOzbEp&#10;NieliTW+vRkMdnc+vt+zWEXbiJ46XztWMBpmIIhLp2uuFBz2m+cpCB+QNTaOScGNPKyWjw8LzLW7&#10;8o76IlQihbDPUYEJoc2l9KUhi37oWuLEnVxnMSTYVVJ3eE3htpHjLHuTFmtODQZbWhsqz8XFKniN&#10;U//98TJxX+12F91PX5hjv1Zq8BTf5yACxfAv/nN/6jR/PIP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6l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IyccA&#10;AADcAAAADwAAAGRycy9kb3ducmV2LnhtbESP0UoDMRBF3wX/IYzgi7TZWrGyNi2i2AqC0m0/YNhM&#10;N0s3kzWJ7davdx4E32a4d+49M18OvlNHiqkNbGAyLkAR18G23BjYbV9HD6BSRrbYBSYDZ0qwXFxe&#10;zLG04cQbOla5URLCqUQDLue+1DrVjjymceiJRduH6DHLGhttI54k3Hf6tijutceWpcFhT8+O6kP1&#10;7Q0Mbl19fMZq9vO+u5m9TFZfd1uNxlxfDU+PoDIN+d/8d/1m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LCMn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kfsIA&#10;AADcAAAADwAAAGRycy9kb3ducmV2LnhtbERP22oCMRB9L/gPYQq+adZ6QVajiLRghYKu/YDpZtws&#10;3UyWTbqmf2+EQt/mcK6z3kbbiJ46XztWMBlnIIhLp2uuFHxe3kZLED4ga2wck4Jf8rDdDJ7WmGt3&#10;4zP1RahECmGfowITQptL6UtDFv3YtcSJu7rOYkiwq6Tu8JbCbSNfsmwhLdacGgy2tDdUfhc/VsE8&#10;Lv3xdTZ17+3HObpTX5ivfq/U8DnuViACxfAv/nMfdJo/ncDj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2R+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gQMEA&#10;AADcAAAADwAAAGRycy9kb3ducmV2LnhtbERP3WrCMBS+H+wdwhnsbqbWbUhtFBUGvZ3uAc6as6a0&#10;OQlJ1OrTm8Fgd+fj+z31ZrKjOFOIvWMF81kBgrh1uudOwdfx42UJIiZkjaNjUnClCJv140ONlXYX&#10;/qTzIXUih3CsUIFJyVdSxtaQxThznjhzPy5YTBmGTuqAlxxuR1kWxbu02HNuMOhpb6gdDierwDev&#10;x0k2Zrjtku9P5eK7fFsGpZ6fpu0KRKIp/Yv/3I3O8xcl/D6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IEDBAAAA3AAAAA8AAAAAAAAAAAAAAAAAmAIAAGRycy9kb3du&#10;cmV2LnhtbFBLBQYAAAAABAAEAPUAAACGAwAAAAA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B3L8A&#10;AADcAAAADwAAAGRycy9kb3ducmV2LnhtbERP24rCMBB9F/yHMIJvmrqyKtUoUhB0YRGrHzA0Y1ts&#10;JiXJav17Iwj7NodzndWmM424k/O1ZQWTcQKCuLC65lLB5bwbLUD4gKyxsUwKnuRhs+73Vphq++AT&#10;3fNQihjCPkUFVQhtKqUvKjLox7YljtzVOoMhQldK7fARw00jv5JkJg3WHBsqbCmrqLjlf0ZBZnie&#10;f2fB2Z/Z/FcejsdbzVelhoNuuwQRqAv/4o97r+P86RT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IHcvwAAANwAAAAPAAAAAAAAAAAAAAAAAJgCAABkcnMvZG93bnJl&#10;di54bWxQSwUGAAAAAAQABAD1AAAAhAMAAAAA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1ecEA&#10;AADcAAAADwAAAGRycy9kb3ducmV2LnhtbERPTYvCMBC9L+x/CLPgbU1bZZFqKiIInkStF29DM7al&#10;zaQ00bb/3iws7G0e73M229G04kW9qy0riOcRCOLC6ppLBbf88L0C4TyyxtYyKZjIwTb7/Nhgqu3A&#10;F3pdfSlCCLsUFVTed6mUrqjIoJvbjjhwD9sb9AH2pdQ9DiHctDKJoh9psObQUGFH+4qK5vo0Cnif&#10;PFr9zPNpkZ/uU3M7x0k8KDX7GndrEJ5G/y/+cx91mL9Ywu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9Xn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vHsQA&#10;AADcAAAADwAAAGRycy9kb3ducmV2LnhtbERPTYvCMBC9C/sfwgh7EU1VXKQaZS2IXjysq6C3oRnb&#10;YjOpTVarv34jCN7m8T5nOm9MKa5Uu8Kygn4vAkGcWl1wpmD3u+yOQTiPrLG0TAru5GA++2hNMdb2&#10;xj903fpMhBB2MSrIva9iKV2ak0HXsxVx4E62NugDrDOpa7yFcFPKQRR9SYMFh4YcK0pySs/bP6Pg&#10;shjdN53D8RAlSX/V0Y/l6WL2Sn22m+8JCE+Nf4tf7rUO84cjeD4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7x7EAAAA3AAAAA8AAAAAAAAAAAAAAAAAmAIAAGRycy9k&#10;b3ducmV2LnhtbFBLBQYAAAAABAAEAPUAAACJAwAAAAA=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Q8AA&#10;AADcAAAADwAAAGRycy9kb3ducmV2LnhtbERP22oCMRB9L/QfwhR8q9muF2RrlFYQ9rXqB4ybcbO4&#10;mYQk6tqvbwqCb3M411muB9uLK4XYOVbwMS5AEDdOd9wqOOy37wsQMSFr7B2TgjtFWK9eX5ZYaXfj&#10;H7ruUityCMcKFZiUfCVlbAxZjGPniTN3csFiyjC0Uge85XDby7Io5tJix7nBoKeNoea8u1gFvp7u&#10;B1mb8+938t2lnBzL2SIoNXobvj5BJBrSU/xw1zrPn8zh/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Q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DsEA&#10;AADcAAAADwAAAGRycy9kb3ducmV2LnhtbERPTYvCMBC9L+x/CLPgbU1bwZVqKiIInkStF29DM7al&#10;zaQ00bb/3iws7G0e73M229G04kW9qy0riOcRCOLC6ppLBbf88L0C4TyyxtYyKZjIwTb7/Nhgqu3A&#10;F3pdfSlCCLsUFVTed6mUrqjIoJvbjjhwD9sb9AH2pdQ9DiHctDKJoqU0WHNoqLCjfUVFc30aBbxP&#10;Hq1+5vm0yE/3qbmd4yQelJp9jbs1CE+j/xf/uY86zF/8wO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aw7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0622FC" w:rsidRPr="00F658DF" w:rsidRDefault="000622FC" w:rsidP="00F658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C" w:rsidRDefault="006B3C8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18E50545" wp14:editId="2507E1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17" name="Canvas 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6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7FA92" id="Canvas 117" o:spid="_x0000_s1026" editas="canvas" style="position:absolute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pnMMA&#10;AADbAAAADwAAAGRycy9kb3ducmV2LnhtbESPT2vCQBTE7wW/w/IEb3Wjh9BGVxFjoBcLTev9mX0m&#10;0ezbkN3mz7fvFgo9DjPzG2a7H00jeupcbVnBahmBIC6srrlU8PWZPb+AcB5ZY2OZFEzkYL+bPW0x&#10;0XbgD+pzX4oAYZeggsr7NpHSFRUZdEvbEgfvZjuDPsiulLrDIcBNI9dRFEuDNYeFCls6VlQ88m+j&#10;wGXny73V6XVM0z5+N9GpntKHUov5eNiA8DT6//Bf+00reI3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pnMMAAADbAAAADwAAAAAAAAAAAAAAAACYAgAAZHJzL2Rv&#10;d25yZXYueG1sUEsFBgAAAAAEAAQA9QAAAIgDAAAAAA=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AZMUA&#10;AADbAAAADwAAAGRycy9kb3ducmV2LnhtbESPQWvCQBSE7wX/w/KE3upGD7aJriJCoT300DQouT12&#10;n0k0+zZktyb5991CocdhZr5htvvRtuJOvW8cK1guEhDE2pmGKwXF1+vTCwgfkA22jknBRB72u9nD&#10;FjPjBv6kex4qESHsM1RQh9BlUnpdk0W/cB1x9C6utxii7Ctpehwi3LZylSRrabHhuFBjR8ea9C3/&#10;tgrk8uOUDKmtVlOpr+viXHbavCv1OB8PGxCBxvAf/mu/GQXpM/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YBkxQAAANsAAAAPAAAAAAAAAAAAAAAAAJgCAABkcnMv&#10;ZG93bnJldi54bWxQSwUGAAAAAAQABAD1AAAAigMAAAAA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UFsEA&#10;AADbAAAADwAAAGRycy9kb3ducmV2LnhtbERPy4rCMBTdD/gP4QqzG1NdFO0YZRgYGBez8IHi7pLc&#10;aavNTUliW//eLASXh/NergfbiI58qB0rmE4yEMTamZpLBYf9z8ccRIjIBhvHpOBOAdar0dsSC+N6&#10;3lK3i6VIIRwKVFDF2BZSBl2RxTBxLXHi/p23GBP0pTQe+xRuGznLslxarDk1VNjSd0X6urtZBXL6&#10;d8z6hS1n97O+5IfTudVmo9T7ePj6BBFpiC/x0/1rFCzS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FBbBAAAA2wAAAA8AAAAAAAAAAAAAAAAAmAIAAGRycy9kb3du&#10;cmV2LnhtbFBLBQYAAAAABAAEAPUAAACGAwAAAAA=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7sMA&#10;AADbAAAADwAAAGRycy9kb3ducmV2LnhtbESPQWuDQBSE74X8h+UFemvW5BASm1VKjdBLAzXt/dV9&#10;UaP7VtyN0X/fLRR6HGbmG+aQTqYTIw2usaxgvYpAEJdWN1wp+DznTzsQziNr7CyTgpkcpMni4YCx&#10;tnf+oLHwlQgQdjEqqL3vYyldWZNBt7I9cfAudjDogxwqqQe8B7jp5CaKttJgw2Ghxp5eayrb4mYU&#10;uPz969rr7HvKsnF7MtGxmbNWqcfl9PIMwtPk/8N/7TetYL+H3y/h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97sMAAADbAAAADwAAAAAAAAAAAAAAAACYAgAAZHJzL2Rv&#10;d25yZXYueG1sUEsFBgAAAAAEAAQA9QAAAIgDAAAAAA==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ezsMA&#10;AADcAAAADwAAAGRycy9kb3ducmV2LnhtbESPzWrDQAyE74W+w6JCbs06CS3GzSaEQGhuJT8PILyK&#10;berV2l7Fcd++OhR6k5jRzKf1dgqtGWlITWQHi3kGhriMvuHKwfVyeM3BJEH22EYmBz+UYLt5flpj&#10;4eODTzSepTIawqlAB7VIV1ibypoCpnnsiFW7xSGg6DpU1g/40PDQ2mWWvduADWtDjR3tayq/z/fg&#10;4JT6S94v71/H/vY5jbJKvbzlzs1ept0HGKFJ/s1/10ev+Jn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ezsMAAADcAAAADwAAAAAAAAAAAAAAAACYAgAAZHJzL2Rv&#10;d25yZXYueG1sUEsFBgAAAAAEAAQA9QAAAIg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LKMEA&#10;AADcAAAADwAAAGRycy9kb3ducmV2LnhtbERPTWsCMRC9F/wPYQRvNdGDtFujqCgIItS1pddhM+4u&#10;biZLEt3135tCobd5vM+ZL3vbiDv5UDvWMBkrEMSFMzWXGr7Ou9c3ECEiG2wck4YHBVguBi9zzIzr&#10;+ET3PJYihXDIUEMVY5tJGYqKLIaxa4kTd3HeYkzQl9J47FK4beRUqZm0WHNqqLClTUXFNb9ZDTf5&#10;c3z/rLtvVmt/imFrVXOYaj0a9qsPEJH6+C/+c+9Nmq8m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Syj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ePcMA&#10;AADcAAAADwAAAGRycy9kb3ducmV2LnhtbERPzWrCQBC+C32HZQq96SY5hBJdRVuUQj2o6QMM2WkS&#10;kp0Nu2tMfXq3UOhtPr7fWW0m04uRnG8tK0gXCQjiyuqWawVf5X7+CsIHZI29ZVLwQx4266fZCgtt&#10;b3ym8RJqEUPYF6igCWEopPRVQwb9wg7Ekfu2zmCI0NVSO7zFcNPLLElyabDl2NDgQG8NVd3lahQc&#10;ruPuWJ5PXZ6l+0N5er+7z/yu1MvztF2CCDSFf/Gf+0PH+UkGv8/EC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bePc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Hlb4A&#10;AADcAAAADwAAAGRycy9kb3ducmV2LnhtbERPy6rCMBDdX/AfwgjurqkKItUoKra49YXboRnbYjMp&#10;SdT690a4cHdzOM9ZrDrTiCc5X1tWMBomIIgLq2suFZxP2e8MhA/IGhvLpOBNHlbL3s8CU21ffKDn&#10;MZQihrBPUUEVQptK6YuKDPqhbYkjd7POYIjQlVI7fMVw08hxkkylwZpjQ4UtbSsq7seHUZC5az72&#10;3TbPs3fR7Dbni548MqUG/W49BxGoC//iP/dex/nJBL7Px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uh5W+AAAA3AAAAA8AAAAAAAAAAAAAAAAAmAIAAGRycy9kb3ducmV2&#10;LnhtbFBLBQYAAAAABAAEAPUAAACD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fcQA&#10;AADcAAAADwAAAGRycy9kb3ducmV2LnhtbERP22oCMRB9L/QfwhR8q9mKFFmNIvXSQqHgVgTfxs24&#10;2XYzWZLU3f69EQp9m8O5zmzR20ZcyIfasYKnYQaCuHS65krB/nPzOAERIrLGxjEp+KUAi/n93Qxz&#10;7Tre0aWIlUghHHJUYGJscylDachiGLqWOHFn5y3GBH0ltccuhdtGjrLsWVqsOTUYbOnFUPld/FgF&#10;zejDnt7Xpite2z1uD6vJ19GXSg0e+uUURKQ+/ov/3G86zc/G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QX3EAAAA3AAAAA8AAAAAAAAAAAAAAAAAmAIAAGRycy9k&#10;b3ducmV2LnhtbFBLBQYAAAAABAAEAPUAAACJAwAAAAA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9VsAA&#10;AADcAAAADwAAAGRycy9kb3ducmV2LnhtbERP24rCMBB9X9h/CLPg25quopRqlEWQ9U28fMDQjG2x&#10;mbTNWLt/bwTBtzmc6yzXg6tVT12oPBv4GSegiHNvKy4MnE/b7xRUEGSLtWcy8E8B1qvPjyVm1t/5&#10;QP1RChVDOGRooBRpMq1DXpLDMPYNceQuvnMoEXaFth3eY7ir9SRJ5tphxbGhxIY2JeXX480ZOIT2&#10;lLaT237XXv6GXqahlVlqzOhr+F2AEhrkLX65dzbOT2bwfCZe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W9VsAAAADcAAAADwAAAAAAAAAAAAAAAACYAgAAZHJzL2Rvd25y&#10;ZXYueG1sUEsFBgAAAAAEAAQA9QAAAIUDAAAAAA=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j9sEA&#10;AADcAAAADwAAAGRycy9kb3ducmV2LnhtbERPS4vCMBC+L/gfwgje1lQPslSjFEFYFkR8XLyNzdiU&#10;NpOaRO3++42w4G0+vucsVr1txYN8qB0rmIwzEMSl0zVXCk7HzecXiBCRNbaOScEvBVgtBx8LzLV7&#10;8p4eh1iJFMIhRwUmxi6XMpSGLIax64gTd3XeYkzQV1J7fKZw28ppls2kxZpTg8GO1obK5nC3Cnbn&#10;440vP72N60nh79uiMa1tlBoN+2IOIlIf3+J/97dO87MZvJ5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I/bBAAAA3AAAAA8AAAAAAAAAAAAAAAAAmAIAAGRycy9kb3du&#10;cmV2LnhtbFBLBQYAAAAABAAEAPUAAACGAwAAAAA=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LMIA&#10;AADcAAAADwAAAGRycy9kb3ducmV2LnhtbERP22oCMRB9L/gPYQq+1WxrL7IaRaRCLQi6+gHjZrpZ&#10;upksm7jGvzdCoW9zONeZLaJtRE+drx0reB5lIIhLp2uuFBwP66cJCB+QNTaOScGVPCzmg4cZ5tpd&#10;eE99ESqRQtjnqMCE0OZS+tKQRT9yLXHiflxnMSTYVVJ3eEnhtpEvWfYuLdacGgy2tDJU/hZnq+At&#10;Tvz35+vYbdrtPrpdX5hTv1Jq+BiXUxCBYvgX/7m/dJqffc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pMs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OcscA&#10;AADcAAAADwAAAGRycy9kb3ducmV2LnhtbESP0UoDMRBF3wX/IYzgi7TZSrFl27SIoi0IFbf9gGEz&#10;3SxuJmsS29Wv7zwIvs1w79x7ZrkefKdOFFMb2MBkXIAiroNtuTFw2L+M5qBSRrbYBSYDP5Rgvbq+&#10;WmJpw5k/6FTlRkkIpxINuJz7UutUO/KYxqEnFu0Yoscsa2y0jXiWcN/p+6J40B5blgaHPT05qj+r&#10;b29gcJtq9x6r2e/b4W72PHn9mu41GnN7MzwuQGUa8r/573prBb8QWn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RznL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ixcIA&#10;AADcAAAADwAAAGRycy9kb3ducmV2LnhtbERP3WrCMBS+H/gO4Qy8m+nmJtoZRWTCHAhafYCz5qwp&#10;a05KE2t8eyMMdnc+vt8zX0bbiJ46XztW8DzKQBCXTtdcKTgdN09TED4ga2wck4IreVguBg9zzLW7&#10;8IH6IlQihbDPUYEJoc2l9KUhi37kWuLE/bjOYkiwq6Tu8JLCbSNfsmwiLdacGgy2tDZU/hZnq+At&#10;Tv3Xx+vYbdvdIbp9X5jvfq3U8DGu3kEEiuFf/Of+1Gl+NoP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aLF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HzMMA&#10;AADcAAAADwAAAGRycy9kb3ducmV2LnhtbESPQU/DMAyF70j8h8hI3Fi6AtNUlk0bElKvbPsBXmOa&#10;ao0TJdlW+PX4gMTN1nt+7/NqM/lRXSnlIbCB+awCRdwFO3Bv4Hj4eFqCygXZ4hiYDHxThs36/m6F&#10;jQ03/qTrvvRKQjg3aMCVEhutc+fIY56FSCzaV0gei6yp1zbhTcL9qOuqWmiPA0uDw0jvjrrz/uIN&#10;xPblMOnWnX92JQ6X+vlUvy6TMY8P0/YNVKGp/Jv/rlsr+H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HzMMAAADcAAAADwAAAAAAAAAAAAAAAACYAgAAZHJzL2Rv&#10;d25yZXYueG1sUEsFBgAAAAAEAAQA9QAAAIgDAAAAAA=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mUMAA&#10;AADcAAAADwAAAGRycy9kb3ducmV2LnhtbERP24rCMBB9F/Yfwiz4ZtMKXugaZSks7Aoi1v2AoRnb&#10;YjMpSdT690YQfJvDuc5qM5hOXMn51rKCLElBEFdWt1wr+D/+TJYgfEDW2FkmBXfysFl/jFaYa3vj&#10;A13LUIsYwj5HBU0IfS6lrxoy6BPbE0fuZJ3BEKGrpXZ4i+Gmk9M0nUuDLceGBnsqGqrO5cUoKAwv&#10;ylkRnN3OFzv5t9+fWz4pNf4cvr9ABBrCW/xy/+o4P8v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vmUMAAAADcAAAADwAAAAAAAAAAAAAAAACYAgAAZHJzL2Rvd25y&#10;ZXYueG1sUEsFBgAAAAAEAAQA9QAAAIUDAAAAAA==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9sEA&#10;AADcAAAADwAAAGRycy9kb3ducmV2LnhtbERPTYvCMBC9L+x/CCN426atsCzVVERY8CSr9eJtaMa2&#10;tJmUJtr2328Ewds83udstpPpxIMG11hWkEQxCOLS6oYrBZfi9+sHhPPIGjvLpGAmB9v882ODmbYj&#10;n+hx9pUIIewyVFB732dSurImgy6yPXHgbnYw6AMcKqkHHEO46WQax9/SYMOhocae9jWV7fluFPA+&#10;vXX6XhTzqjhe5/byl6TJqNRyMe3WIDxN/i1+uQ86zE9SeD4TLp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lPb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kcUA&#10;AADcAAAADwAAAGRycy9kb3ducmV2LnhtbERPS2vCQBC+F/oflin0IrpJi0WiG2kD0l56UCvE25Cd&#10;PDA7G7Nbjf31riD0Nh/fcxbLwbTiRL1rLCuIJxEI4sLqhisFP9vVeAbCeWSNrWVScCEHy/TxYYGJ&#10;tmde02njKxFC2CWooPa+S6R0RU0G3cR2xIErbW/QB9hXUvd4DuGmlS9R9CYNNhwaauwoq6k4bH6N&#10;guPH9PI9yvd5lGXx50j/rcqj2Sn1/DS8z0F4Gvy/+O7+0mF+/Aq3Z8IF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46RxQAAANwAAAAPAAAAAAAAAAAAAAAAAJgCAABkcnMv&#10;ZG93bnJldi54bWxQSwUGAAAAAAQABAD1AAAAigMAAAAA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Bz8AA&#10;AADcAAAADwAAAGRycy9kb3ducmV2LnhtbERPzWoCMRC+F3yHMEJvNeuqRbZGaQVhr1UfYLqZbhY3&#10;k5BEXfv0Rih4m4/vd1abwfbiQiF2jhVMJwUI4sbpjlsFx8PubQkiJmSNvWNScKMIm/XoZYWVdlf+&#10;pss+tSKHcKxQgUnJV1LGxpDFOHGeOHO/LlhMGYZW6oDXHG57WRbFu7TYcW4w6GlrqDntz1aBr+eH&#10;Qdbm9PeVfHcuZz/lYhmUeh0Pnx8gEg3pKf531zrPn87h8Uy+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5Bz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gsEA&#10;AADcAAAADwAAAGRycy9kb3ducmV2LnhtbERPS2vCQBC+C/6HZQrezCaRlpK6ShGEnoo1uXgbsmMS&#10;zM6G7Ob1791Cobf5+J6zP86mFSP1rrGsIIliEMSl1Q1XCor8vH0H4TyyxtYyKVjIwfGwXu0x03bi&#10;HxqvvhIhhF2GCmrvu0xKV9Zk0EW2Iw7c3fYGfYB9JXWPUwg3rUzj+E0abDg01NjRqabycR2MAj6l&#10;91YPeb7s8u/b8iguSZpMSm1e5s8PEJ5m/y/+c3/pMD95hd9nwgX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DIL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Museumvereniging"/>
    <w:lvl w:ilvl="0">
      <w:start w:val="1"/>
      <w:numFmt w:val="bullet"/>
      <w:pStyle w:val="Opsommingbolletje1eniveauMuseumverenig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Museumvereniging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Museumvereniging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Museumvereniging"/>
  </w:abstractNum>
  <w:abstractNum w:abstractNumId="13" w15:restartNumberingAfterBreak="0">
    <w:nsid w:val="0BC24928"/>
    <w:multiLevelType w:val="multilevel"/>
    <w:tmpl w:val="B4BACAD8"/>
    <w:styleLink w:val="OpsommingstreepjeMuseumvereniging"/>
    <w:lvl w:ilvl="0">
      <w:start w:val="1"/>
      <w:numFmt w:val="bullet"/>
      <w:pStyle w:val="Opsommingstreepje1eniveauMuseumvereniging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Museumvereniging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Museumvereniging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F544F83"/>
    <w:multiLevelType w:val="hybridMultilevel"/>
    <w:tmpl w:val="2AA0A9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Museumvereniging"/>
  </w:abstractNum>
  <w:abstractNum w:abstractNumId="18" w15:restartNumberingAfterBreak="0">
    <w:nsid w:val="189F3493"/>
    <w:multiLevelType w:val="multilevel"/>
    <w:tmpl w:val="B7B66B92"/>
    <w:numStyleLink w:val="KopnummeringMuseumvereniging"/>
  </w:abstractNum>
  <w:abstractNum w:abstractNumId="19" w15:restartNumberingAfterBreak="0">
    <w:nsid w:val="2D665843"/>
    <w:multiLevelType w:val="multilevel"/>
    <w:tmpl w:val="ACA6F9E2"/>
    <w:styleLink w:val="BijlagenummeringMuseumvereniging"/>
    <w:lvl w:ilvl="0">
      <w:start w:val="1"/>
      <w:numFmt w:val="decimal"/>
      <w:pStyle w:val="Bijlagekop1Museumvereniging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Museumvereniging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Museumvereniging"/>
    <w:lvl w:ilvl="0">
      <w:start w:val="1"/>
      <w:numFmt w:val="lowerLetter"/>
      <w:pStyle w:val="Opsommingkleinelett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Museumvereniging"/>
    <w:lvl w:ilvl="0">
      <w:start w:val="1"/>
      <w:numFmt w:val="decimal"/>
      <w:pStyle w:val="Opsommingnumm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Museumvereniging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CFFEF33E"/>
    <w:styleLink w:val="OpsommingopenrondjeMuseumvereniging"/>
    <w:lvl w:ilvl="0">
      <w:start w:val="1"/>
      <w:numFmt w:val="bullet"/>
      <w:pStyle w:val="Opsommingopenrondje1eniveauMuseumvereniging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Museumvereniging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Museumvereniging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 w15:restartNumberingAfterBreak="0">
    <w:nsid w:val="54DD684D"/>
    <w:multiLevelType w:val="multilevel"/>
    <w:tmpl w:val="ACA6F9E2"/>
    <w:numStyleLink w:val="BijlagenummeringMuseumvereniging"/>
  </w:abstractNum>
  <w:abstractNum w:abstractNumId="28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5B616121"/>
    <w:multiLevelType w:val="multilevel"/>
    <w:tmpl w:val="B4BACAD8"/>
    <w:numStyleLink w:val="OpsommingstreepjeMuseumvereniging"/>
  </w:abstractNum>
  <w:abstractNum w:abstractNumId="31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63F335A0"/>
    <w:multiLevelType w:val="multilevel"/>
    <w:tmpl w:val="1BDE6548"/>
    <w:styleLink w:val="OpsommingtekenMuseumvereniging"/>
    <w:lvl w:ilvl="0">
      <w:start w:val="1"/>
      <w:numFmt w:val="bullet"/>
      <w:pStyle w:val="Opsommingteken1eniveauMuseumvereniging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Museumvereniging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Museumvereniging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 w15:restartNumberingAfterBreak="0">
    <w:nsid w:val="646E2529"/>
    <w:multiLevelType w:val="multilevel"/>
    <w:tmpl w:val="1BDE6548"/>
    <w:numStyleLink w:val="OpsommingtekenMuseumvereniging"/>
  </w:abstractNum>
  <w:abstractNum w:abstractNumId="34" w15:restartNumberingAfterBreak="0">
    <w:nsid w:val="68141DDB"/>
    <w:multiLevelType w:val="multilevel"/>
    <w:tmpl w:val="CFFEF33E"/>
    <w:numStyleLink w:val="OpsommingopenrondjeMuseumvereniging"/>
  </w:abstractNum>
  <w:abstractNum w:abstractNumId="35" w15:restartNumberingAfterBreak="0">
    <w:nsid w:val="6E7370EC"/>
    <w:multiLevelType w:val="multilevel"/>
    <w:tmpl w:val="9200769E"/>
    <w:numStyleLink w:val="OpsommingkleineletterMuseumvereniging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 w:numId="33">
    <w:abstractNumId w:val="18"/>
  </w:num>
  <w:num w:numId="34">
    <w:abstractNumId w:val="12"/>
  </w:num>
  <w:num w:numId="35">
    <w:abstractNumId w:val="35"/>
  </w:num>
  <w:num w:numId="36">
    <w:abstractNumId w:val="17"/>
  </w:num>
  <w:num w:numId="37">
    <w:abstractNumId w:val="34"/>
  </w:num>
  <w:num w:numId="38">
    <w:abstractNumId w:val="30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6145">
      <o:colormru v:ext="edit" colors="#ddd,#e3e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9"/>
    <w:rsid w:val="00004562"/>
    <w:rsid w:val="00006237"/>
    <w:rsid w:val="0000663D"/>
    <w:rsid w:val="00010D95"/>
    <w:rsid w:val="00011BFA"/>
    <w:rsid w:val="000207E6"/>
    <w:rsid w:val="0002562D"/>
    <w:rsid w:val="00035232"/>
    <w:rsid w:val="000418EF"/>
    <w:rsid w:val="0005205D"/>
    <w:rsid w:val="00052426"/>
    <w:rsid w:val="00052FF4"/>
    <w:rsid w:val="00053E43"/>
    <w:rsid w:val="0005430B"/>
    <w:rsid w:val="000622FC"/>
    <w:rsid w:val="00074DAC"/>
    <w:rsid w:val="0009698A"/>
    <w:rsid w:val="000A1B78"/>
    <w:rsid w:val="000C0969"/>
    <w:rsid w:val="000C1A1A"/>
    <w:rsid w:val="000C3725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2320"/>
    <w:rsid w:val="001639F5"/>
    <w:rsid w:val="0018093D"/>
    <w:rsid w:val="001B0A5E"/>
    <w:rsid w:val="001B1B37"/>
    <w:rsid w:val="001B4C7E"/>
    <w:rsid w:val="001C11BE"/>
    <w:rsid w:val="001C63E7"/>
    <w:rsid w:val="001D2A06"/>
    <w:rsid w:val="001E2293"/>
    <w:rsid w:val="001E34AC"/>
    <w:rsid w:val="001E3B9D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26F74"/>
    <w:rsid w:val="00230B64"/>
    <w:rsid w:val="0023431A"/>
    <w:rsid w:val="00236DE9"/>
    <w:rsid w:val="00242226"/>
    <w:rsid w:val="002518D2"/>
    <w:rsid w:val="00254088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D56E3"/>
    <w:rsid w:val="002E2611"/>
    <w:rsid w:val="002E274E"/>
    <w:rsid w:val="002E681E"/>
    <w:rsid w:val="002F254A"/>
    <w:rsid w:val="002F7B77"/>
    <w:rsid w:val="003063C0"/>
    <w:rsid w:val="00311518"/>
    <w:rsid w:val="00317DEA"/>
    <w:rsid w:val="00323121"/>
    <w:rsid w:val="00327606"/>
    <w:rsid w:val="00334D4B"/>
    <w:rsid w:val="00335B5E"/>
    <w:rsid w:val="00337DDE"/>
    <w:rsid w:val="00346631"/>
    <w:rsid w:val="00347094"/>
    <w:rsid w:val="00355028"/>
    <w:rsid w:val="00364E1D"/>
    <w:rsid w:val="00365254"/>
    <w:rsid w:val="00365327"/>
    <w:rsid w:val="00374C23"/>
    <w:rsid w:val="00374D9A"/>
    <w:rsid w:val="00377612"/>
    <w:rsid w:val="003802E5"/>
    <w:rsid w:val="00382603"/>
    <w:rsid w:val="0039126D"/>
    <w:rsid w:val="003964D4"/>
    <w:rsid w:val="0039656A"/>
    <w:rsid w:val="0039675D"/>
    <w:rsid w:val="00397903"/>
    <w:rsid w:val="003A5ED3"/>
    <w:rsid w:val="003A6677"/>
    <w:rsid w:val="003B14A0"/>
    <w:rsid w:val="003D04B7"/>
    <w:rsid w:val="003D09E4"/>
    <w:rsid w:val="003D414A"/>
    <w:rsid w:val="003D64B1"/>
    <w:rsid w:val="003E30F2"/>
    <w:rsid w:val="003E3B7D"/>
    <w:rsid w:val="003F2747"/>
    <w:rsid w:val="004001AF"/>
    <w:rsid w:val="0041674F"/>
    <w:rsid w:val="0042594D"/>
    <w:rsid w:val="004311EB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082D"/>
    <w:rsid w:val="004D2412"/>
    <w:rsid w:val="004F07FE"/>
    <w:rsid w:val="004F6A99"/>
    <w:rsid w:val="00501A64"/>
    <w:rsid w:val="00503BFD"/>
    <w:rsid w:val="005043E5"/>
    <w:rsid w:val="00515E2F"/>
    <w:rsid w:val="00521726"/>
    <w:rsid w:val="00521BE4"/>
    <w:rsid w:val="00526530"/>
    <w:rsid w:val="00534591"/>
    <w:rsid w:val="0053645C"/>
    <w:rsid w:val="00537FEF"/>
    <w:rsid w:val="00545244"/>
    <w:rsid w:val="00553801"/>
    <w:rsid w:val="005615BE"/>
    <w:rsid w:val="00562E3D"/>
    <w:rsid w:val="00575FFC"/>
    <w:rsid w:val="0057600D"/>
    <w:rsid w:val="005A2BEC"/>
    <w:rsid w:val="005A7E5B"/>
    <w:rsid w:val="005B4FAF"/>
    <w:rsid w:val="005C11AC"/>
    <w:rsid w:val="005C5603"/>
    <w:rsid w:val="005C6668"/>
    <w:rsid w:val="005D4151"/>
    <w:rsid w:val="005D5E21"/>
    <w:rsid w:val="006040DB"/>
    <w:rsid w:val="00605C4A"/>
    <w:rsid w:val="00606D36"/>
    <w:rsid w:val="00612C22"/>
    <w:rsid w:val="0063508C"/>
    <w:rsid w:val="00664EE1"/>
    <w:rsid w:val="006767B2"/>
    <w:rsid w:val="00685EED"/>
    <w:rsid w:val="006953A2"/>
    <w:rsid w:val="006B3C80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4657"/>
    <w:rsid w:val="007358BA"/>
    <w:rsid w:val="007361EE"/>
    <w:rsid w:val="00743326"/>
    <w:rsid w:val="00750733"/>
    <w:rsid w:val="00750780"/>
    <w:rsid w:val="007525D1"/>
    <w:rsid w:val="0075607E"/>
    <w:rsid w:val="00756C31"/>
    <w:rsid w:val="00763B35"/>
    <w:rsid w:val="00764AF2"/>
    <w:rsid w:val="00766E99"/>
    <w:rsid w:val="00770652"/>
    <w:rsid w:val="00775717"/>
    <w:rsid w:val="00776618"/>
    <w:rsid w:val="00784B44"/>
    <w:rsid w:val="00787B55"/>
    <w:rsid w:val="0079179F"/>
    <w:rsid w:val="007960F9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6EA4"/>
    <w:rsid w:val="00832239"/>
    <w:rsid w:val="00854B34"/>
    <w:rsid w:val="0086137E"/>
    <w:rsid w:val="00867259"/>
    <w:rsid w:val="008736AE"/>
    <w:rsid w:val="008775D3"/>
    <w:rsid w:val="00886BB9"/>
    <w:rsid w:val="008870F0"/>
    <w:rsid w:val="00893934"/>
    <w:rsid w:val="00894503"/>
    <w:rsid w:val="008B5CD1"/>
    <w:rsid w:val="008C2F90"/>
    <w:rsid w:val="008D7BDD"/>
    <w:rsid w:val="0090254C"/>
    <w:rsid w:val="00906491"/>
    <w:rsid w:val="0090724E"/>
    <w:rsid w:val="00910D57"/>
    <w:rsid w:val="009221AC"/>
    <w:rsid w:val="009225D7"/>
    <w:rsid w:val="00922706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95A8A"/>
    <w:rsid w:val="009C1976"/>
    <w:rsid w:val="009D5AE2"/>
    <w:rsid w:val="00A07FEF"/>
    <w:rsid w:val="00A1497C"/>
    <w:rsid w:val="00A21956"/>
    <w:rsid w:val="00A42EEC"/>
    <w:rsid w:val="00A50406"/>
    <w:rsid w:val="00A50767"/>
    <w:rsid w:val="00A55EE8"/>
    <w:rsid w:val="00A60A58"/>
    <w:rsid w:val="00A61B21"/>
    <w:rsid w:val="00A65B09"/>
    <w:rsid w:val="00A670BB"/>
    <w:rsid w:val="00A67E93"/>
    <w:rsid w:val="00A76E7C"/>
    <w:rsid w:val="00A8499A"/>
    <w:rsid w:val="00A96322"/>
    <w:rsid w:val="00AB0D90"/>
    <w:rsid w:val="00AB0F4A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D54CD"/>
    <w:rsid w:val="00AE0183"/>
    <w:rsid w:val="00AE2110"/>
    <w:rsid w:val="00AE2EB1"/>
    <w:rsid w:val="00AE43E3"/>
    <w:rsid w:val="00B01DA1"/>
    <w:rsid w:val="00B11A76"/>
    <w:rsid w:val="00B233E3"/>
    <w:rsid w:val="00B277CE"/>
    <w:rsid w:val="00B460C2"/>
    <w:rsid w:val="00B6271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E740E"/>
    <w:rsid w:val="00BF6A7B"/>
    <w:rsid w:val="00BF6B3C"/>
    <w:rsid w:val="00C06D9A"/>
    <w:rsid w:val="00C201EB"/>
    <w:rsid w:val="00C33308"/>
    <w:rsid w:val="00C4003A"/>
    <w:rsid w:val="00C41422"/>
    <w:rsid w:val="00C4537A"/>
    <w:rsid w:val="00C51137"/>
    <w:rsid w:val="00C6206C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F1CC1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47EF"/>
    <w:rsid w:val="00DA5661"/>
    <w:rsid w:val="00DA6E07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227C2"/>
    <w:rsid w:val="00E24696"/>
    <w:rsid w:val="00E252E9"/>
    <w:rsid w:val="00E318F2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3FCF"/>
    <w:rsid w:val="00E96BF0"/>
    <w:rsid w:val="00EA0E4F"/>
    <w:rsid w:val="00EB74DF"/>
    <w:rsid w:val="00EB7C66"/>
    <w:rsid w:val="00EC72BE"/>
    <w:rsid w:val="00ED3F25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58DF"/>
    <w:rsid w:val="00F669BA"/>
    <w:rsid w:val="00F7766C"/>
    <w:rsid w:val="00F82076"/>
    <w:rsid w:val="00F83A28"/>
    <w:rsid w:val="00FB22AF"/>
    <w:rsid w:val="00FB7F9C"/>
    <w:rsid w:val="00FC25E1"/>
    <w:rsid w:val="00FC3FA5"/>
    <w:rsid w:val="00FC4AA8"/>
    <w:rsid w:val="00FC6260"/>
    <w:rsid w:val="00FD2C03"/>
    <w:rsid w:val="00FD359A"/>
    <w:rsid w:val="00FD63B3"/>
    <w:rsid w:val="00FE1BFD"/>
    <w:rsid w:val="00FF00AC"/>
    <w:rsid w:val="00FF5EF5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,#e3e1dd"/>
    </o:shapedefaults>
    <o:shapelayout v:ext="edit">
      <o:idmap v:ext="edit" data="1"/>
    </o:shapelayout>
  </w:shapeDefaults>
  <w:decimalSymbol w:val=","/>
  <w:listSeparator w:val=";"/>
  <w15:docId w15:val="{EBA2C770-8909-4A78-B024-C4FF07E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Museumvereniging"/>
    <w:next w:val="BasistekstMuseumvereniging"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styleId="Kop1">
    <w:name w:val="heading 1"/>
    <w:aliases w:val="Hoofdstukkop Museumvereniging"/>
    <w:basedOn w:val="ZsysbasisMuseumvereniging"/>
    <w:next w:val="BasistekstMuseumvereniging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Museumvereniging"/>
    <w:basedOn w:val="ZsysbasisMuseumvereniging"/>
    <w:next w:val="BasistekstMuseumvereniging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Museumvereniging"/>
    <w:basedOn w:val="ZsysbasisMuseumvereniging"/>
    <w:next w:val="BasistekstMuseumvereniging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Museumvereniging"/>
    <w:basedOn w:val="ZsysbasisMuseumvereniging"/>
    <w:next w:val="BasistekstMuseumvereniging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Museumvereniging"/>
    <w:basedOn w:val="ZsysbasisMuseumvereniging"/>
    <w:next w:val="BasistekstMuseumvereniging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Museumvereniging"/>
    <w:basedOn w:val="ZsysbasisMuseumvereniging"/>
    <w:next w:val="BasistekstMuseumvereniging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Museumvereniging"/>
    <w:basedOn w:val="ZsysbasisMuseumvereniging"/>
    <w:next w:val="BasistekstMuseumvereniging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Museumvereniging"/>
    <w:basedOn w:val="ZsysbasisMuseumvereniging"/>
    <w:next w:val="BasistekstMuseumvereniging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Museumvereniging">
    <w:name w:val="Basistekst Museumvereniging"/>
    <w:basedOn w:val="ZsysbasisMuseumvereniging"/>
    <w:qFormat/>
    <w:rsid w:val="00122DED"/>
  </w:style>
  <w:style w:type="paragraph" w:customStyle="1" w:styleId="ZsysbasisMuseumvereniging">
    <w:name w:val="Zsysbasis Museumvereniging"/>
    <w:next w:val="BasistekstMuseumvereniging"/>
    <w:link w:val="ZsysbasisMuseumverenigingChar"/>
    <w:semiHidden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customStyle="1" w:styleId="BasistekstvetMuseumvereniging">
    <w:name w:val="Basistekst vet Museumvereniging"/>
    <w:basedOn w:val="ZsysbasisMuseumvereniging"/>
    <w:next w:val="BasistekstMuseumvereniging"/>
    <w:qFormat/>
    <w:rsid w:val="00122DED"/>
    <w:rPr>
      <w:b/>
      <w:bCs/>
    </w:rPr>
  </w:style>
  <w:style w:type="character" w:styleId="GevolgdeHyperlink">
    <w:name w:val="FollowedHyperlink"/>
    <w:aliases w:val="GevolgdeHyperlink Museumvereniging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Museumvereniging"/>
    <w:basedOn w:val="Standaardalinea-lettertype"/>
    <w:rsid w:val="00B460C2"/>
    <w:rPr>
      <w:color w:val="auto"/>
      <w:u w:val="none"/>
    </w:rPr>
  </w:style>
  <w:style w:type="paragraph" w:customStyle="1" w:styleId="AdresvakMuseumvereniging">
    <w:name w:val="Adresvak Museumvereniging"/>
    <w:basedOn w:val="ZsysbasisMuseumvereniging"/>
    <w:rsid w:val="003063C0"/>
    <w:pPr>
      <w:spacing w:line="250" w:lineRule="exact"/>
    </w:pPr>
    <w:rPr>
      <w:noProof/>
    </w:rPr>
  </w:style>
  <w:style w:type="paragraph" w:styleId="Koptekst">
    <w:name w:val="header"/>
    <w:basedOn w:val="ZsysbasisMuseumvereniging"/>
    <w:next w:val="BasistekstMuseumvereniging"/>
    <w:semiHidden/>
    <w:rsid w:val="00122DED"/>
  </w:style>
  <w:style w:type="paragraph" w:styleId="Voettekst">
    <w:name w:val="footer"/>
    <w:basedOn w:val="ZsysbasisMuseumvereniging"/>
    <w:next w:val="BasistekstMuseumvereniging"/>
    <w:semiHidden/>
    <w:rsid w:val="00122DED"/>
    <w:pPr>
      <w:jc w:val="right"/>
    </w:pPr>
  </w:style>
  <w:style w:type="paragraph" w:customStyle="1" w:styleId="KoptekstMuseumvereniging">
    <w:name w:val="Koptekst Museumvereniging"/>
    <w:basedOn w:val="ZsysbasisMuseumvereniging"/>
    <w:rsid w:val="00122DED"/>
    <w:rPr>
      <w:noProof/>
    </w:rPr>
  </w:style>
  <w:style w:type="paragraph" w:customStyle="1" w:styleId="VoettekstMuseumvereniging">
    <w:name w:val="Voettekst Museumvereniging"/>
    <w:basedOn w:val="ZsysbasisMuseumvereniging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Museumvereniging">
    <w:name w:val="Basistekst cursief Museumvereniging"/>
    <w:basedOn w:val="ZsysbasisMuseumvereniging"/>
    <w:next w:val="BasistekstMuseumvereniging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Museumvereniging"/>
    <w:next w:val="BasistekstMuseumvereniging"/>
    <w:semiHidden/>
    <w:rsid w:val="0020607F"/>
  </w:style>
  <w:style w:type="paragraph" w:styleId="Adresenvelop">
    <w:name w:val="envelope address"/>
    <w:basedOn w:val="ZsysbasisMuseumvereniging"/>
    <w:next w:val="BasistekstMuseumvereniging"/>
    <w:semiHidden/>
    <w:rsid w:val="0020607F"/>
  </w:style>
  <w:style w:type="paragraph" w:styleId="Afsluiting">
    <w:name w:val="Closing"/>
    <w:basedOn w:val="ZsysbasisMuseumvereniging"/>
    <w:next w:val="BasistekstMuseumvereniging"/>
    <w:semiHidden/>
    <w:rsid w:val="0020607F"/>
  </w:style>
  <w:style w:type="paragraph" w:customStyle="1" w:styleId="Inspring1eniveauMuseumvereniging">
    <w:name w:val="Inspring 1e niveau Museumvereniging"/>
    <w:basedOn w:val="ZsysbasisMuseumvereniging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Museumvereniging">
    <w:name w:val="Inspring 2e niveau Museumvereniging"/>
    <w:basedOn w:val="ZsysbasisMuseumvereniging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Museumvereniging">
    <w:name w:val="Inspring 3e niveau Museumvereniging"/>
    <w:basedOn w:val="ZsysbasisMuseumvereniging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Museumvereniging">
    <w:name w:val="Zwevend 1e niveau Museumvereniging"/>
    <w:basedOn w:val="ZsysbasisMuseumvereniging"/>
    <w:qFormat/>
    <w:rsid w:val="00122DED"/>
    <w:pPr>
      <w:ind w:left="284"/>
    </w:pPr>
  </w:style>
  <w:style w:type="paragraph" w:customStyle="1" w:styleId="Zwevend2eniveauMuseumvereniging">
    <w:name w:val="Zwevend 2e niveau Museumvereniging"/>
    <w:basedOn w:val="ZsysbasisMuseumvereniging"/>
    <w:qFormat/>
    <w:rsid w:val="00122DED"/>
    <w:pPr>
      <w:ind w:left="567"/>
    </w:pPr>
  </w:style>
  <w:style w:type="paragraph" w:customStyle="1" w:styleId="Zwevend3eniveauMuseumvereniging">
    <w:name w:val="Zwevend 3e niveau Museumvereniging"/>
    <w:basedOn w:val="ZsysbasisMuseumvereniging"/>
    <w:qFormat/>
    <w:rsid w:val="00122DED"/>
    <w:pPr>
      <w:ind w:left="851"/>
    </w:pPr>
  </w:style>
  <w:style w:type="paragraph" w:styleId="Inhopg1">
    <w:name w:val="toc 1"/>
    <w:aliases w:val="Inhopg 1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Museumvereniging"/>
    <w:basedOn w:val="ZsysbasisMuseumvereniging"/>
    <w:next w:val="BasistekstMuseumvereniging"/>
    <w:rsid w:val="00122DED"/>
  </w:style>
  <w:style w:type="paragraph" w:styleId="Bronvermelding">
    <w:name w:val="table of authorities"/>
    <w:basedOn w:val="ZsysbasisMuseumvereniging"/>
    <w:next w:val="BasistekstMuseumvereniging"/>
    <w:semiHidden/>
    <w:rsid w:val="00F33259"/>
    <w:pPr>
      <w:ind w:left="180" w:hanging="180"/>
    </w:pPr>
  </w:style>
  <w:style w:type="paragraph" w:styleId="Index2">
    <w:name w:val="index 2"/>
    <w:basedOn w:val="ZsysbasisMuseumvereniging"/>
    <w:next w:val="BasistekstMuseumvereniging"/>
    <w:semiHidden/>
    <w:rsid w:val="00122DED"/>
  </w:style>
  <w:style w:type="paragraph" w:styleId="Index3">
    <w:name w:val="index 3"/>
    <w:basedOn w:val="ZsysbasisMuseumvereniging"/>
    <w:next w:val="BasistekstMuseumvereniging"/>
    <w:semiHidden/>
    <w:rsid w:val="00122DED"/>
  </w:style>
  <w:style w:type="paragraph" w:styleId="Ondertitel">
    <w:name w:val="Subtitle"/>
    <w:basedOn w:val="ZsysbasisMuseumvereniging"/>
    <w:next w:val="BasistekstMuseumvereniging"/>
    <w:semiHidden/>
    <w:rsid w:val="00122DED"/>
  </w:style>
  <w:style w:type="paragraph" w:styleId="Titel">
    <w:name w:val="Title"/>
    <w:basedOn w:val="ZsysbasisMuseumvereniging"/>
    <w:next w:val="BasistekstMuseumvereniging"/>
    <w:semiHidden/>
    <w:rsid w:val="00122DED"/>
  </w:style>
  <w:style w:type="paragraph" w:customStyle="1" w:styleId="Kop2zondernummerMuseumvereniging">
    <w:name w:val="Kop 2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Museumvereniging">
    <w:name w:val="Kop 1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Museumvereniging">
    <w:name w:val="Kop 3 zonder nummer Museumvereniging"/>
    <w:basedOn w:val="ZsysbasisMuseumvereniging"/>
    <w:next w:val="BasistekstMuseumvereniging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Museumvereniging"/>
    <w:basedOn w:val="ZsysbasisMuseumvereniging"/>
    <w:next w:val="BasistekstMuseumvereniging"/>
    <w:rsid w:val="003964D4"/>
  </w:style>
  <w:style w:type="paragraph" w:styleId="Inhopg6">
    <w:name w:val="toc 6"/>
    <w:aliases w:val="Inhopg 6 Museumvereniging"/>
    <w:basedOn w:val="ZsysbasisMuseumvereniging"/>
    <w:next w:val="BasistekstMuseumvereniging"/>
    <w:rsid w:val="003964D4"/>
  </w:style>
  <w:style w:type="paragraph" w:styleId="Inhopg7">
    <w:name w:val="toc 7"/>
    <w:aliases w:val="Inhopg 7 Museumvereniging"/>
    <w:basedOn w:val="ZsysbasisMuseumvereniging"/>
    <w:next w:val="BasistekstMuseumvereniging"/>
    <w:rsid w:val="003964D4"/>
  </w:style>
  <w:style w:type="paragraph" w:styleId="Inhopg8">
    <w:name w:val="toc 8"/>
    <w:aliases w:val="Inhopg 8 Museumvereniging"/>
    <w:basedOn w:val="ZsysbasisMuseumvereniging"/>
    <w:next w:val="BasistekstMuseumvereniging"/>
    <w:rsid w:val="003964D4"/>
  </w:style>
  <w:style w:type="paragraph" w:styleId="Inhopg9">
    <w:name w:val="toc 9"/>
    <w:aliases w:val="Inhopg 9 Museumvereniging"/>
    <w:basedOn w:val="ZsysbasisMuseumvereniging"/>
    <w:next w:val="BasistekstMuseumvereniging"/>
    <w:rsid w:val="003964D4"/>
  </w:style>
  <w:style w:type="paragraph" w:styleId="Afzender">
    <w:name w:val="envelope return"/>
    <w:basedOn w:val="ZsysbasisMuseumvereniging"/>
    <w:next w:val="BasistekstMuseumvereniging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Museumvereniging"/>
    <w:next w:val="BasistekstMuseumvereniging"/>
    <w:semiHidden/>
    <w:rsid w:val="0020607F"/>
  </w:style>
  <w:style w:type="paragraph" w:styleId="Bloktekst">
    <w:name w:val="Block Text"/>
    <w:basedOn w:val="ZsysbasisMuseumvereniging"/>
    <w:next w:val="BasistekstMuseumvereniging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Museumvereniging"/>
    <w:next w:val="BasistekstMuseumvereniging"/>
    <w:semiHidden/>
    <w:rsid w:val="0020607F"/>
  </w:style>
  <w:style w:type="paragraph" w:styleId="Handtekening">
    <w:name w:val="Signature"/>
    <w:basedOn w:val="ZsysbasisMuseumvereniging"/>
    <w:next w:val="BasistekstMuseumvereniging"/>
    <w:semiHidden/>
    <w:rsid w:val="0020607F"/>
  </w:style>
  <w:style w:type="paragraph" w:styleId="HTML-voorafopgemaakt">
    <w:name w:val="HTML Preformatted"/>
    <w:basedOn w:val="ZsysbasisMuseumvereniging"/>
    <w:next w:val="BasistekstMuseumvereniging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Museumvereniging"/>
    <w:next w:val="BasistekstMuseumvereniging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Museumvereniging"/>
    <w:next w:val="BasistekstMuseumvereniging"/>
    <w:semiHidden/>
    <w:rsid w:val="00F33259"/>
    <w:pPr>
      <w:ind w:left="284" w:hanging="284"/>
    </w:pPr>
  </w:style>
  <w:style w:type="paragraph" w:styleId="Lijst2">
    <w:name w:val="List 2"/>
    <w:basedOn w:val="ZsysbasisMuseumvereniging"/>
    <w:next w:val="BasistekstMuseumvereniging"/>
    <w:semiHidden/>
    <w:rsid w:val="00F33259"/>
    <w:pPr>
      <w:ind w:left="568" w:hanging="284"/>
    </w:pPr>
  </w:style>
  <w:style w:type="paragraph" w:styleId="Lijst3">
    <w:name w:val="List 3"/>
    <w:basedOn w:val="ZsysbasisMuseumvereniging"/>
    <w:next w:val="BasistekstMuseumvereniging"/>
    <w:semiHidden/>
    <w:rsid w:val="00F33259"/>
    <w:pPr>
      <w:ind w:left="851" w:hanging="284"/>
    </w:pPr>
  </w:style>
  <w:style w:type="paragraph" w:styleId="Lijst4">
    <w:name w:val="List 4"/>
    <w:basedOn w:val="ZsysbasisMuseumvereniging"/>
    <w:next w:val="BasistekstMuseumvereniging"/>
    <w:semiHidden/>
    <w:rsid w:val="00F33259"/>
    <w:pPr>
      <w:ind w:left="1135" w:hanging="284"/>
    </w:pPr>
  </w:style>
  <w:style w:type="paragraph" w:styleId="Lijst5">
    <w:name w:val="List 5"/>
    <w:basedOn w:val="ZsysbasisMuseumvereniging"/>
    <w:next w:val="BasistekstMuseumvereniging"/>
    <w:semiHidden/>
    <w:rsid w:val="00F33259"/>
    <w:pPr>
      <w:ind w:left="1418" w:hanging="284"/>
    </w:pPr>
  </w:style>
  <w:style w:type="paragraph" w:styleId="Index1">
    <w:name w:val="index 1"/>
    <w:basedOn w:val="ZsysbasisMuseumvereniging"/>
    <w:next w:val="BasistekstMuseumvereniging"/>
    <w:semiHidden/>
    <w:rsid w:val="00F33259"/>
  </w:style>
  <w:style w:type="paragraph" w:styleId="Lijstopsomteken">
    <w:name w:val="List Bullet"/>
    <w:basedOn w:val="ZsysbasisMuseumvereniging"/>
    <w:next w:val="BasistekstMuseumvereniging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Museumvereniging"/>
    <w:next w:val="BasistekstMuseumvereniging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Museumvereniging"/>
    <w:next w:val="BasistekstMuseumvereniging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Museumvereniging"/>
    <w:next w:val="BasistekstMuseumvereniging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Museumvereniging"/>
    <w:next w:val="BasistekstMuseumvereniging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Museumvereniging"/>
    <w:next w:val="BasistekstMuseumvereniging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Museumvereniging"/>
    <w:next w:val="BasistekstMuseumvereniging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Museumvereniging"/>
    <w:next w:val="BasistekstMuseumvereniging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Museumvereniging"/>
    <w:next w:val="BasistekstMuseumvereniging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Museumvereniging"/>
    <w:next w:val="BasistekstMuseumvereniging"/>
    <w:semiHidden/>
    <w:rsid w:val="00705849"/>
    <w:pPr>
      <w:ind w:left="284"/>
    </w:pPr>
  </w:style>
  <w:style w:type="paragraph" w:styleId="Lijstvoortzetting2">
    <w:name w:val="List Continue 2"/>
    <w:basedOn w:val="ZsysbasisMuseumvereniging"/>
    <w:next w:val="BasistekstMuseumvereniging"/>
    <w:semiHidden/>
    <w:rsid w:val="00705849"/>
    <w:pPr>
      <w:ind w:left="567"/>
    </w:pPr>
  </w:style>
  <w:style w:type="paragraph" w:styleId="Lijstvoortzetting3">
    <w:name w:val="List Continue 3"/>
    <w:basedOn w:val="ZsysbasisMuseumvereniging"/>
    <w:next w:val="BasistekstMuseumvereniging"/>
    <w:semiHidden/>
    <w:rsid w:val="00705849"/>
    <w:pPr>
      <w:ind w:left="851"/>
    </w:pPr>
  </w:style>
  <w:style w:type="paragraph" w:styleId="Lijstvoortzetting4">
    <w:name w:val="List Continue 4"/>
    <w:basedOn w:val="ZsysbasisMuseumvereniging"/>
    <w:next w:val="BasistekstMuseumvereniging"/>
    <w:semiHidden/>
    <w:rsid w:val="00705849"/>
    <w:pPr>
      <w:ind w:left="1134"/>
    </w:pPr>
  </w:style>
  <w:style w:type="paragraph" w:styleId="Lijstvoortzetting5">
    <w:name w:val="List Continue 5"/>
    <w:basedOn w:val="ZsysbasisMuseumvereniging"/>
    <w:next w:val="BasistekstMuseumvereniging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useumvereniging"/>
    <w:next w:val="BasistekstMuseumvereniging"/>
    <w:semiHidden/>
    <w:rsid w:val="0020607F"/>
  </w:style>
  <w:style w:type="paragraph" w:styleId="Notitiekop">
    <w:name w:val="Note Heading"/>
    <w:basedOn w:val="ZsysbasisMuseumvereniging"/>
    <w:next w:val="BasistekstMuseumvereniging"/>
    <w:semiHidden/>
    <w:rsid w:val="0020607F"/>
  </w:style>
  <w:style w:type="paragraph" w:styleId="Plattetekst">
    <w:name w:val="Body Text"/>
    <w:basedOn w:val="ZsysbasisMuseumvereniging"/>
    <w:next w:val="BasistekstMuseumvereniging"/>
    <w:link w:val="PlattetekstChar"/>
    <w:semiHidden/>
    <w:rsid w:val="0020607F"/>
  </w:style>
  <w:style w:type="paragraph" w:styleId="Plattetekst2">
    <w:name w:val="Body Text 2"/>
    <w:basedOn w:val="ZsysbasisMuseumvereniging"/>
    <w:next w:val="BasistekstMuseumvereniging"/>
    <w:link w:val="Plattetekst2Char"/>
    <w:semiHidden/>
    <w:rsid w:val="00E7078D"/>
  </w:style>
  <w:style w:type="paragraph" w:styleId="Plattetekst3">
    <w:name w:val="Body Text 3"/>
    <w:basedOn w:val="ZsysbasisMuseumvereniging"/>
    <w:next w:val="BasistekstMuseumvereniging"/>
    <w:semiHidden/>
    <w:rsid w:val="0020607F"/>
  </w:style>
  <w:style w:type="paragraph" w:styleId="Platteteksteersteinspringing">
    <w:name w:val="Body Text First Indent"/>
    <w:basedOn w:val="ZsysbasisMuseumvereniging"/>
    <w:next w:val="BasistekstMuseumvereniging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Museumvereniging"/>
    <w:next w:val="BasistekstMuseumvereniging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useumvereniging"/>
    <w:next w:val="BasistekstMuseumvereniging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MuseumverenigingChar">
    <w:name w:val="Zsysbasis Museumvereniging Char"/>
    <w:basedOn w:val="Standaardalinea-lettertype"/>
    <w:link w:val="ZsysbasisMuseumvereniging"/>
    <w:semiHidden/>
    <w:rsid w:val="00DA5661"/>
    <w:rPr>
      <w:rFonts w:ascii="Arial" w:hAnsi="Arial" w:cs="Arial"/>
      <w:sz w:val="18"/>
      <w:szCs w:val="18"/>
    </w:rPr>
  </w:style>
  <w:style w:type="paragraph" w:styleId="Standaardinspringing">
    <w:name w:val="Normal Indent"/>
    <w:basedOn w:val="ZsysbasisMuseumvereniging"/>
    <w:next w:val="BasistekstMuseumvereniging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Museumvereniging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Museumvereniging"/>
    <w:basedOn w:val="ZsysbasisMuseumvereniging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Museumvereniging"/>
    <w:next w:val="BasistekstMuseumvereniging"/>
    <w:semiHidden/>
    <w:rsid w:val="0020607F"/>
  </w:style>
  <w:style w:type="paragraph" w:styleId="Tekstzonderopmaak">
    <w:name w:val="Plain Text"/>
    <w:basedOn w:val="ZsysbasisMuseumvereniging"/>
    <w:next w:val="BasistekstMuseumvereniging"/>
    <w:semiHidden/>
    <w:rsid w:val="0020607F"/>
  </w:style>
  <w:style w:type="paragraph" w:styleId="Ballontekst">
    <w:name w:val="Balloon Text"/>
    <w:basedOn w:val="ZsysbasisMuseumvereniging"/>
    <w:next w:val="BasistekstMuseumvereniging"/>
    <w:semiHidden/>
    <w:rsid w:val="0020607F"/>
  </w:style>
  <w:style w:type="paragraph" w:styleId="Bijschrift">
    <w:name w:val="caption"/>
    <w:aliases w:val="Bijschrift Museumvereniging"/>
    <w:basedOn w:val="ZsysbasisMuseumvereniging"/>
    <w:next w:val="BasistekstMuseumvereniging"/>
    <w:qFormat/>
    <w:rsid w:val="0020607F"/>
  </w:style>
  <w:style w:type="character" w:customStyle="1" w:styleId="TekstopmerkingChar">
    <w:name w:val="Tekst opmerking Char"/>
    <w:basedOn w:val="ZsysbasisMuseumvereniging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Museumvereniging"/>
    <w:next w:val="BasistekstMuseumvereniging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Museumvereniging"/>
    <w:basedOn w:val="ZsysbasisMuseumvereniging"/>
    <w:next w:val="BasistekstMuseumvereniging"/>
    <w:rsid w:val="0020607F"/>
  </w:style>
  <w:style w:type="paragraph" w:styleId="Indexkop">
    <w:name w:val="index heading"/>
    <w:basedOn w:val="ZsysbasisMuseumvereniging"/>
    <w:next w:val="BasistekstMuseumvereniging"/>
    <w:semiHidden/>
    <w:rsid w:val="0020607F"/>
  </w:style>
  <w:style w:type="paragraph" w:styleId="Kopbronvermelding">
    <w:name w:val="toa heading"/>
    <w:basedOn w:val="ZsysbasisMuseumvereniging"/>
    <w:next w:val="BasistekstMuseumvereniging"/>
    <w:semiHidden/>
    <w:rsid w:val="0020607F"/>
  </w:style>
  <w:style w:type="paragraph" w:styleId="Lijstopsomteken5">
    <w:name w:val="List Bullet 5"/>
    <w:basedOn w:val="ZsysbasisMuseumvereniging"/>
    <w:next w:val="BasistekstMuseumvereniging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Museumvereniging"/>
    <w:next w:val="BasistekstMuseumvereniging"/>
    <w:semiHidden/>
    <w:rsid w:val="0020607F"/>
  </w:style>
  <w:style w:type="paragraph" w:styleId="Tekstopmerking">
    <w:name w:val="annotation text"/>
    <w:basedOn w:val="ZsysbasisMuseumvereniging"/>
    <w:next w:val="BasistekstMuseumvereniging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Museumvereniging">
    <w:name w:val="Opsomming teken 1e niveau Museumvereniging"/>
    <w:basedOn w:val="ZsysbasisMuseumvereniging"/>
    <w:rsid w:val="00B01DA1"/>
    <w:pPr>
      <w:numPr>
        <w:numId w:val="39"/>
      </w:numPr>
    </w:pPr>
  </w:style>
  <w:style w:type="paragraph" w:customStyle="1" w:styleId="Opsommingteken2eniveauMuseumvereniging">
    <w:name w:val="Opsomming teken 2e niveau Museumvereniging"/>
    <w:basedOn w:val="ZsysbasisMuseumvereniging"/>
    <w:rsid w:val="00B01DA1"/>
    <w:pPr>
      <w:numPr>
        <w:ilvl w:val="1"/>
        <w:numId w:val="39"/>
      </w:numPr>
    </w:pPr>
  </w:style>
  <w:style w:type="paragraph" w:customStyle="1" w:styleId="Opsommingteken3eniveauMuseumvereniging">
    <w:name w:val="Opsomming teken 3e niveau Museumvereniging"/>
    <w:basedOn w:val="ZsysbasisMuseumvereniging"/>
    <w:rsid w:val="00B01DA1"/>
    <w:pPr>
      <w:numPr>
        <w:ilvl w:val="2"/>
        <w:numId w:val="39"/>
      </w:numPr>
    </w:pPr>
  </w:style>
  <w:style w:type="paragraph" w:customStyle="1" w:styleId="Opsommingbolletje1eniveauMuseumvereniging">
    <w:name w:val="Opsomming bolletje 1e niveau Museumvereniging"/>
    <w:basedOn w:val="ZsysbasisMuseumvereniging"/>
    <w:qFormat/>
    <w:rsid w:val="00B01DA1"/>
    <w:pPr>
      <w:numPr>
        <w:numId w:val="34"/>
      </w:numPr>
    </w:pPr>
  </w:style>
  <w:style w:type="paragraph" w:customStyle="1" w:styleId="Opsommingbolletje2eniveauMuseumvereniging">
    <w:name w:val="Opsomming bolletje 2e niveau Museumvereniging"/>
    <w:basedOn w:val="ZsysbasisMuseumvereniging"/>
    <w:qFormat/>
    <w:rsid w:val="00B01DA1"/>
    <w:pPr>
      <w:numPr>
        <w:ilvl w:val="1"/>
        <w:numId w:val="34"/>
      </w:numPr>
    </w:pPr>
  </w:style>
  <w:style w:type="paragraph" w:customStyle="1" w:styleId="Opsommingbolletje3eniveauMuseumvereniging">
    <w:name w:val="Opsomming bolletje 3e niveau Museumvereniging"/>
    <w:basedOn w:val="ZsysbasisMuseumvereniging"/>
    <w:qFormat/>
    <w:rsid w:val="00B01DA1"/>
    <w:pPr>
      <w:numPr>
        <w:ilvl w:val="2"/>
        <w:numId w:val="34"/>
      </w:numPr>
    </w:pPr>
  </w:style>
  <w:style w:type="numbering" w:customStyle="1" w:styleId="OpsommingbolletjeMuseumvereniging">
    <w:name w:val="Opsomming bolletje Museumvereniging"/>
    <w:uiPriority w:val="99"/>
    <w:semiHidden/>
    <w:rsid w:val="00B01DA1"/>
    <w:pPr>
      <w:numPr>
        <w:numId w:val="1"/>
      </w:numPr>
    </w:pPr>
  </w:style>
  <w:style w:type="paragraph" w:customStyle="1" w:styleId="Opsommingkleineletter1eniveauMuseumvereniging">
    <w:name w:val="Opsomming kleine letter 1e niveau Museumvereniging"/>
    <w:basedOn w:val="ZsysbasisMuseumvereniging"/>
    <w:qFormat/>
    <w:rsid w:val="00B01DA1"/>
    <w:pPr>
      <w:numPr>
        <w:numId w:val="35"/>
      </w:numPr>
    </w:pPr>
  </w:style>
  <w:style w:type="paragraph" w:customStyle="1" w:styleId="Opsommingkleineletter2eniveauMuseumvereniging">
    <w:name w:val="Opsomming kleine letter 2e niveau Museumvereniging"/>
    <w:basedOn w:val="ZsysbasisMuseumvereniging"/>
    <w:qFormat/>
    <w:rsid w:val="00B01DA1"/>
    <w:pPr>
      <w:numPr>
        <w:ilvl w:val="1"/>
        <w:numId w:val="35"/>
      </w:numPr>
    </w:pPr>
  </w:style>
  <w:style w:type="paragraph" w:customStyle="1" w:styleId="Opsommingkleineletter3eniveauMuseumvereniging">
    <w:name w:val="Opsomming kleine letter 3e niveau Museumvereniging"/>
    <w:basedOn w:val="ZsysbasisMuseumvereniging"/>
    <w:qFormat/>
    <w:rsid w:val="00B01DA1"/>
    <w:pPr>
      <w:numPr>
        <w:ilvl w:val="2"/>
        <w:numId w:val="35"/>
      </w:numPr>
    </w:pPr>
  </w:style>
  <w:style w:type="numbering" w:customStyle="1" w:styleId="OpsommingkleineletterMuseumvereniging">
    <w:name w:val="Opsomming kleine letter Museumvereniging"/>
    <w:uiPriority w:val="99"/>
    <w:semiHidden/>
    <w:rsid w:val="00B01DA1"/>
    <w:pPr>
      <w:numPr>
        <w:numId w:val="8"/>
      </w:numPr>
    </w:pPr>
  </w:style>
  <w:style w:type="paragraph" w:customStyle="1" w:styleId="Opsommingnummer1eniveauMuseumvereniging">
    <w:name w:val="Opsomming nummer 1e niveau Museumvereniging"/>
    <w:basedOn w:val="ZsysbasisMuseumvereniging"/>
    <w:qFormat/>
    <w:rsid w:val="00B01DA1"/>
    <w:pPr>
      <w:numPr>
        <w:numId w:val="36"/>
      </w:numPr>
    </w:pPr>
  </w:style>
  <w:style w:type="paragraph" w:customStyle="1" w:styleId="Opsommingnummer2eniveauMuseumvereniging">
    <w:name w:val="Opsomming nummer 2e niveau Museumvereniging"/>
    <w:basedOn w:val="ZsysbasisMuseumvereniging"/>
    <w:qFormat/>
    <w:rsid w:val="00B01DA1"/>
    <w:pPr>
      <w:numPr>
        <w:ilvl w:val="1"/>
        <w:numId w:val="36"/>
      </w:numPr>
    </w:pPr>
  </w:style>
  <w:style w:type="paragraph" w:customStyle="1" w:styleId="Opsommingnummer3eniveauMuseumvereniging">
    <w:name w:val="Opsomming nummer 3e niveau Museumvereniging"/>
    <w:basedOn w:val="ZsysbasisMuseumvereniging"/>
    <w:qFormat/>
    <w:rsid w:val="00B01DA1"/>
    <w:pPr>
      <w:numPr>
        <w:ilvl w:val="2"/>
        <w:numId w:val="36"/>
      </w:numPr>
    </w:pPr>
  </w:style>
  <w:style w:type="numbering" w:customStyle="1" w:styleId="OpsommingnummerMuseumvereniging">
    <w:name w:val="Opsomming nummer Museumvereniging"/>
    <w:uiPriority w:val="99"/>
    <w:semiHidden/>
    <w:rsid w:val="00B01DA1"/>
    <w:pPr>
      <w:numPr>
        <w:numId w:val="2"/>
      </w:numPr>
    </w:pPr>
  </w:style>
  <w:style w:type="paragraph" w:customStyle="1" w:styleId="Opsommingopenrondje1eniveauMuseumvereniging">
    <w:name w:val="Opsomming open rondje 1e niveau Museumvereniging"/>
    <w:basedOn w:val="ZsysbasisMuseumvereniging"/>
    <w:rsid w:val="00B01DA1"/>
    <w:pPr>
      <w:numPr>
        <w:numId w:val="37"/>
      </w:numPr>
    </w:pPr>
  </w:style>
  <w:style w:type="paragraph" w:customStyle="1" w:styleId="Opsommingopenrondje2eniveauMuseumvereniging">
    <w:name w:val="Opsomming open rondje 2e niveau Museumvereniging"/>
    <w:basedOn w:val="ZsysbasisMuseumvereniging"/>
    <w:rsid w:val="00B01DA1"/>
    <w:pPr>
      <w:numPr>
        <w:ilvl w:val="1"/>
        <w:numId w:val="37"/>
      </w:numPr>
    </w:pPr>
  </w:style>
  <w:style w:type="paragraph" w:customStyle="1" w:styleId="Opsommingopenrondje3eniveauMuseumvereniging">
    <w:name w:val="Opsomming open rondje 3e niveau Museumvereniging"/>
    <w:basedOn w:val="ZsysbasisMuseumvereniging"/>
    <w:rsid w:val="00B01DA1"/>
    <w:pPr>
      <w:numPr>
        <w:ilvl w:val="2"/>
        <w:numId w:val="37"/>
      </w:numPr>
    </w:pPr>
  </w:style>
  <w:style w:type="numbering" w:customStyle="1" w:styleId="OpsommingopenrondjeMuseumvereniging">
    <w:name w:val="Opsomming open rondje Museumvereniging"/>
    <w:uiPriority w:val="99"/>
    <w:semiHidden/>
    <w:rsid w:val="00B01DA1"/>
    <w:pPr>
      <w:numPr>
        <w:numId w:val="3"/>
      </w:numPr>
    </w:pPr>
  </w:style>
  <w:style w:type="paragraph" w:customStyle="1" w:styleId="Opsommingstreepje1eniveauMuseumvereniging">
    <w:name w:val="Opsomming streepje 1e niveau Museumvereniging"/>
    <w:basedOn w:val="ZsysbasisMuseumvereniging"/>
    <w:qFormat/>
    <w:rsid w:val="00B01DA1"/>
    <w:pPr>
      <w:numPr>
        <w:numId w:val="38"/>
      </w:numPr>
    </w:pPr>
  </w:style>
  <w:style w:type="paragraph" w:customStyle="1" w:styleId="Opsommingstreepje2eniveauMuseumvereniging">
    <w:name w:val="Opsomming streepje 2e niveau Museumvereniging"/>
    <w:basedOn w:val="ZsysbasisMuseumvereniging"/>
    <w:qFormat/>
    <w:rsid w:val="00B01DA1"/>
    <w:pPr>
      <w:numPr>
        <w:ilvl w:val="1"/>
        <w:numId w:val="38"/>
      </w:numPr>
    </w:pPr>
  </w:style>
  <w:style w:type="paragraph" w:customStyle="1" w:styleId="Opsommingstreepje3eniveauMuseumvereniging">
    <w:name w:val="Opsomming streepje 3e niveau Museumvereniging"/>
    <w:basedOn w:val="ZsysbasisMuseumvereniging"/>
    <w:qFormat/>
    <w:rsid w:val="00B01DA1"/>
    <w:pPr>
      <w:numPr>
        <w:ilvl w:val="2"/>
        <w:numId w:val="38"/>
      </w:numPr>
    </w:pPr>
  </w:style>
  <w:style w:type="numbering" w:customStyle="1" w:styleId="OpsommingstreepjeMuseumvereniging">
    <w:name w:val="Opsomming streepje Museumvereniging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ZsysbasisMuseumvereniging"/>
    <w:next w:val="BasistekstMuseumvereniging"/>
    <w:uiPriority w:val="37"/>
    <w:semiHidden/>
    <w:rsid w:val="00E07762"/>
  </w:style>
  <w:style w:type="paragraph" w:styleId="Citaat">
    <w:name w:val="Quote"/>
    <w:basedOn w:val="ZsysbasisMuseumvereniging"/>
    <w:next w:val="BasistekstMuseumvereniging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Museumvereniging"/>
    <w:next w:val="BasistekstMuseumvereniging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Museumvereniging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Museumvereniging"/>
    <w:next w:val="BasistekstMuseumvereniging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useumvereniging"/>
    <w:next w:val="BasistekstMuseumvereniging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Museumvereniging"/>
    <w:next w:val="BasistekstMuseumvereniging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Museumvereniging">
    <w:name w:val="Kopnummering Museumvereniging"/>
    <w:uiPriority w:val="99"/>
    <w:semiHidden/>
    <w:rsid w:val="00B01DA1"/>
    <w:pPr>
      <w:numPr>
        <w:numId w:val="9"/>
      </w:numPr>
    </w:pPr>
  </w:style>
  <w:style w:type="paragraph" w:customStyle="1" w:styleId="ZsyseenpuntMuseumvereniging">
    <w:name w:val="Zsyseenpunt Museumvereniging"/>
    <w:basedOn w:val="ZsysbasisMuseumvereniging"/>
    <w:semiHidden/>
    <w:rsid w:val="00756C31"/>
    <w:pPr>
      <w:spacing w:line="20" w:lineRule="exact"/>
    </w:pPr>
    <w:rPr>
      <w:sz w:val="2"/>
    </w:rPr>
  </w:style>
  <w:style w:type="paragraph" w:customStyle="1" w:styleId="ZsysbasisdocumentgegevensMuseumvereniging">
    <w:name w:val="Zsysbasisdocumentgegevens Museumvereniging"/>
    <w:basedOn w:val="ZsysbasisMuseumvereniging"/>
    <w:semiHidden/>
    <w:rsid w:val="0020548B"/>
    <w:rPr>
      <w:noProof/>
    </w:rPr>
  </w:style>
  <w:style w:type="paragraph" w:customStyle="1" w:styleId="DocumentgegevenskopjeMuseumvereniging">
    <w:name w:val="Documentgegevens kopje Museumvereniging"/>
    <w:basedOn w:val="ZsysbasisdocumentgegevensMuseumvereniging"/>
    <w:rsid w:val="00756C31"/>
    <w:pPr>
      <w:spacing w:line="250" w:lineRule="exact"/>
    </w:pPr>
    <w:rPr>
      <w:b/>
    </w:rPr>
  </w:style>
  <w:style w:type="paragraph" w:customStyle="1" w:styleId="DocumentgegevensMuseumvereniging">
    <w:name w:val="Documentgegevens Museumvereniging"/>
    <w:basedOn w:val="ZsysbasisdocumentgegevensMuseumvereniging"/>
    <w:rsid w:val="00756C31"/>
    <w:pPr>
      <w:spacing w:line="250" w:lineRule="exact"/>
    </w:pPr>
  </w:style>
  <w:style w:type="paragraph" w:customStyle="1" w:styleId="DocumentgegevensdatumMuseumvereniging">
    <w:name w:val="Documentgegevens datum Museumvereniging"/>
    <w:basedOn w:val="ZsysbasisdocumentgegevensMuseumvereniging"/>
    <w:rsid w:val="00756C31"/>
  </w:style>
  <w:style w:type="paragraph" w:customStyle="1" w:styleId="DocumentgegevensonderwerpMuseumvereniging">
    <w:name w:val="Documentgegevens onderwerp Museumvereniging"/>
    <w:basedOn w:val="ZsysbasisdocumentgegevensMuseumvereniging"/>
    <w:rsid w:val="00756C31"/>
  </w:style>
  <w:style w:type="paragraph" w:customStyle="1" w:styleId="DocumentgegevensextraMuseumvereniging">
    <w:name w:val="Documentgegevens extra Museumvereniging"/>
    <w:basedOn w:val="ZsysbasisdocumentgegevensMuseumvereniging"/>
    <w:rsid w:val="00756C31"/>
  </w:style>
  <w:style w:type="paragraph" w:customStyle="1" w:styleId="PaginanummerMuseumvereniging">
    <w:name w:val="Paginanummer Museumvereniging"/>
    <w:basedOn w:val="ZsysbasisMuseumvereniging"/>
    <w:rsid w:val="002F254A"/>
    <w:pPr>
      <w:spacing w:line="250" w:lineRule="exact"/>
      <w:jc w:val="right"/>
    </w:pPr>
  </w:style>
  <w:style w:type="paragraph" w:customStyle="1" w:styleId="AfzendergegevensMuseumvereniging">
    <w:name w:val="Afzendergegevens Museumvereniging"/>
    <w:basedOn w:val="ZsysbasisdocumentgegevensMuseumvereniging"/>
    <w:rsid w:val="00135E7B"/>
  </w:style>
  <w:style w:type="paragraph" w:customStyle="1" w:styleId="AfzendergegevenskopjeMuseumvereniging">
    <w:name w:val="Afzendergegevens kopje Museumvereniging"/>
    <w:basedOn w:val="ZsysbasisdocumentgegevensMuseumvereniging"/>
    <w:rsid w:val="00135E7B"/>
  </w:style>
  <w:style w:type="numbering" w:customStyle="1" w:styleId="OpsommingtekenMuseumvereniging">
    <w:name w:val="Opsomming teken Museumvereniging"/>
    <w:uiPriority w:val="99"/>
    <w:semiHidden/>
    <w:rsid w:val="00B01DA1"/>
    <w:pPr>
      <w:numPr>
        <w:numId w:val="10"/>
      </w:numPr>
    </w:pPr>
  </w:style>
  <w:style w:type="paragraph" w:customStyle="1" w:styleId="AlineavoorafbeeldingMuseumvereniging">
    <w:name w:val="Alinea voor afbeelding Museumvereniging"/>
    <w:basedOn w:val="ZsysbasisMuseumvereniging"/>
    <w:next w:val="BasistekstMuseumvereniging"/>
    <w:qFormat/>
    <w:rsid w:val="00364E1D"/>
    <w:pPr>
      <w:spacing w:line="200" w:lineRule="atLeast"/>
    </w:pPr>
  </w:style>
  <w:style w:type="paragraph" w:customStyle="1" w:styleId="TitelMuseumvereniging">
    <w:name w:val="Titel Museumvereniging"/>
    <w:basedOn w:val="ZsysbasisMuseumvereniging"/>
    <w:next w:val="BasistekstMuseumvereniging"/>
    <w:qFormat/>
    <w:rsid w:val="000E1539"/>
    <w:pPr>
      <w:keepLines/>
    </w:pPr>
  </w:style>
  <w:style w:type="paragraph" w:customStyle="1" w:styleId="SubtitelMuseumvereniging">
    <w:name w:val="Subtitel Museumvereniging"/>
    <w:basedOn w:val="ZsysbasisMuseumvereniging"/>
    <w:next w:val="BasistekstMuseumvereniging"/>
    <w:qFormat/>
    <w:rsid w:val="000E1539"/>
    <w:pPr>
      <w:keepLines/>
    </w:pPr>
  </w:style>
  <w:style w:type="numbering" w:customStyle="1" w:styleId="BijlagenummeringMuseumvereniging">
    <w:name w:val="Bijlagenummering Museumvereniging"/>
    <w:uiPriority w:val="99"/>
    <w:semiHidden/>
    <w:rsid w:val="00AE2110"/>
    <w:pPr>
      <w:numPr>
        <w:numId w:val="13"/>
      </w:numPr>
    </w:pPr>
  </w:style>
  <w:style w:type="paragraph" w:customStyle="1" w:styleId="Bijlagekop1Museumvereniging">
    <w:name w:val="Bijlage kop 1 Museumvereniging"/>
    <w:basedOn w:val="ZsysbasisMuseumvereniging"/>
    <w:next w:val="BasistekstMuseumvereniging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Museumvereniging">
    <w:name w:val="Bijlage kop 2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Museumvereniging"/>
    <w:next w:val="BasistekstMuseumvereniging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Museumvereniging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useumvereniging"/>
    <w:next w:val="BasistekstMuseumvereniging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useumvereniging"/>
    <w:next w:val="BasistekstMuseumvereniging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Museumvereniging">
    <w:name w:val="Tabel zonder opmaak Museumvereniging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FunctieMuseumvereniging">
    <w:name w:val="Functie Museumvereniging"/>
    <w:basedOn w:val="ZsysbasisMuseumvereniging"/>
    <w:next w:val="BasistekstMuseumvereniging"/>
    <w:rsid w:val="00AE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ttertype Maiandra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18BB-82EE-42C4-9345-D03CF5D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Museumvereniging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Lisette Schmetz</dc:creator>
  <cp:keywords/>
  <dc:description>sjabloonversie 1.2 - 16 oktober 2014_x000d_
sjablonen: www.joulesunlimited.nl_x000d_
ontwerp: Lava</dc:description>
  <cp:lastModifiedBy>Amber Leguit</cp:lastModifiedBy>
  <cp:revision>3</cp:revision>
  <cp:lastPrinted>2014-10-23T11:53:00Z</cp:lastPrinted>
  <dcterms:created xsi:type="dcterms:W3CDTF">2016-05-30T09:15:00Z</dcterms:created>
  <dcterms:modified xsi:type="dcterms:W3CDTF">2016-05-30T09:52:00Z</dcterms:modified>
  <cp:category/>
</cp:coreProperties>
</file>